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3CB" w:rsidRDefault="00BE73CB" w:rsidP="00BE73CB">
      <w:pPr>
        <w:jc w:val="center"/>
        <w:rPr>
          <w:b/>
          <w:color w:val="19338A"/>
          <w:sz w:val="28"/>
          <w:szCs w:val="28"/>
        </w:rPr>
      </w:pPr>
      <w:r>
        <w:rPr>
          <w:b/>
          <w:color w:val="19338A"/>
          <w:sz w:val="28"/>
          <w:szCs w:val="28"/>
        </w:rPr>
        <w:br/>
      </w:r>
      <w:r w:rsidRPr="003A5212">
        <w:rPr>
          <w:b/>
          <w:color w:val="19338A"/>
          <w:sz w:val="28"/>
          <w:szCs w:val="28"/>
        </w:rPr>
        <w:t>Employment Application Form</w:t>
      </w:r>
    </w:p>
    <w:p w:rsidR="00BE73CB" w:rsidRPr="003A5212" w:rsidRDefault="00BE73CB" w:rsidP="00BE73CB">
      <w:pPr>
        <w:jc w:val="center"/>
        <w:rPr>
          <w:b/>
          <w:color w:val="19338A"/>
          <w:sz w:val="18"/>
          <w:szCs w:val="18"/>
        </w:rPr>
      </w:pPr>
      <w:r w:rsidRPr="003A5212">
        <w:rPr>
          <w:b/>
          <w:color w:val="19338A"/>
          <w:sz w:val="18"/>
          <w:szCs w:val="18"/>
        </w:rPr>
        <w:t xml:space="preserve">Many thanks for your interest in </w:t>
      </w:r>
      <w:r>
        <w:rPr>
          <w:b/>
          <w:color w:val="19338A"/>
          <w:sz w:val="18"/>
          <w:szCs w:val="18"/>
        </w:rPr>
        <w:t>Cycle Supers</w:t>
      </w:r>
      <w:r w:rsidRPr="003A5212">
        <w:rPr>
          <w:b/>
          <w:color w:val="19338A"/>
          <w:sz w:val="18"/>
          <w:szCs w:val="18"/>
        </w:rPr>
        <w:t xml:space="preserve">tore. </w:t>
      </w:r>
      <w:r>
        <w:rPr>
          <w:b/>
          <w:color w:val="19338A"/>
          <w:sz w:val="18"/>
          <w:szCs w:val="18"/>
        </w:rPr>
        <w:t>Please complete the following form and email it along with a copy of you CV.</w:t>
      </w:r>
      <w:r w:rsidRPr="003A5212">
        <w:rPr>
          <w:b/>
          <w:color w:val="19338A"/>
          <w:sz w:val="18"/>
          <w:szCs w:val="18"/>
        </w:rPr>
        <w:t xml:space="preserve"> </w:t>
      </w:r>
    </w:p>
    <w:tbl>
      <w:tblPr>
        <w:tblStyle w:val="TableGrid"/>
        <w:tblW w:w="0" w:type="auto"/>
        <w:tblBorders>
          <w:top w:val="single" w:sz="4" w:space="0" w:color="C14646" w:themeColor="accent1" w:themeTint="99"/>
          <w:left w:val="single" w:sz="4" w:space="0" w:color="C14646" w:themeColor="accent1" w:themeTint="99"/>
          <w:bottom w:val="single" w:sz="4" w:space="0" w:color="C14646" w:themeColor="accent1" w:themeTint="99"/>
          <w:right w:val="single" w:sz="4" w:space="0" w:color="C14646" w:themeColor="accent1" w:themeTint="99"/>
          <w:insideH w:val="single" w:sz="4" w:space="0" w:color="C14646" w:themeColor="accent1" w:themeTint="99"/>
          <w:insideV w:val="single" w:sz="4" w:space="0" w:color="C14646" w:themeColor="accent1" w:themeTint="99"/>
        </w:tblBorders>
        <w:tblLook w:val="04A0" w:firstRow="1" w:lastRow="0" w:firstColumn="1" w:lastColumn="0" w:noHBand="0" w:noVBand="1"/>
      </w:tblPr>
      <w:tblGrid>
        <w:gridCol w:w="2549"/>
        <w:gridCol w:w="7027"/>
      </w:tblGrid>
      <w:tr w:rsidR="00BE73CB" w:rsidTr="00BE73CB">
        <w:trPr>
          <w:trHeight w:val="655"/>
        </w:trPr>
        <w:tc>
          <w:tcPr>
            <w:tcW w:w="2549" w:type="dxa"/>
            <w:shd w:val="clear" w:color="auto" w:fill="19338A"/>
            <w:vAlign w:val="center"/>
          </w:tcPr>
          <w:p w:rsidR="00BE73CB" w:rsidRPr="003A5212" w:rsidRDefault="00BE73CB" w:rsidP="009D2548">
            <w:pPr>
              <w:rPr>
                <w:color w:val="19338A"/>
                <w:sz w:val="18"/>
                <w:szCs w:val="18"/>
              </w:rPr>
            </w:pPr>
            <w:r w:rsidRPr="003A5212">
              <w:rPr>
                <w:b/>
                <w:color w:val="FFFFFF" w:themeColor="background1"/>
                <w:sz w:val="18"/>
                <w:szCs w:val="18"/>
              </w:rPr>
              <w:t>Personal Details</w:t>
            </w:r>
          </w:p>
        </w:tc>
        <w:tc>
          <w:tcPr>
            <w:tcW w:w="7027" w:type="dxa"/>
            <w:shd w:val="clear" w:color="auto" w:fill="19338A"/>
          </w:tcPr>
          <w:p w:rsidR="00BE73CB" w:rsidRPr="003A5212" w:rsidRDefault="00BE73CB" w:rsidP="009D2548">
            <w:pPr>
              <w:jc w:val="both"/>
              <w:rPr>
                <w:color w:val="19338A"/>
                <w:sz w:val="18"/>
                <w:szCs w:val="18"/>
              </w:rPr>
            </w:pPr>
          </w:p>
        </w:tc>
      </w:tr>
      <w:tr w:rsidR="00BE73CB" w:rsidTr="00BE73CB">
        <w:trPr>
          <w:trHeight w:val="655"/>
        </w:trPr>
        <w:tc>
          <w:tcPr>
            <w:tcW w:w="2549" w:type="dxa"/>
            <w:shd w:val="clear" w:color="auto" w:fill="EAC1C1" w:themeFill="accent1" w:themeFillTint="33"/>
            <w:vAlign w:val="center"/>
          </w:tcPr>
          <w:p w:rsidR="00BE73CB" w:rsidRPr="003A5212" w:rsidRDefault="00BE73CB" w:rsidP="009D2548">
            <w:pPr>
              <w:rPr>
                <w:color w:val="19338A"/>
                <w:sz w:val="18"/>
                <w:szCs w:val="18"/>
              </w:rPr>
            </w:pPr>
            <w:r w:rsidRPr="003A5212">
              <w:rPr>
                <w:color w:val="19338A"/>
                <w:sz w:val="18"/>
                <w:szCs w:val="18"/>
              </w:rPr>
              <w:t>Name:</w:t>
            </w:r>
          </w:p>
        </w:tc>
        <w:tc>
          <w:tcPr>
            <w:tcW w:w="7027" w:type="dxa"/>
            <w:shd w:val="clear" w:color="auto" w:fill="EAC1C1" w:themeFill="accent1" w:themeFillTint="33"/>
          </w:tcPr>
          <w:p w:rsidR="00BE73CB" w:rsidRPr="003A5212" w:rsidRDefault="00BE73CB" w:rsidP="009D2548">
            <w:pPr>
              <w:jc w:val="both"/>
              <w:rPr>
                <w:color w:val="19338A"/>
                <w:sz w:val="18"/>
                <w:szCs w:val="18"/>
              </w:rPr>
            </w:pPr>
          </w:p>
        </w:tc>
      </w:tr>
      <w:tr w:rsidR="00BE73CB" w:rsidTr="00BE73CB">
        <w:trPr>
          <w:trHeight w:val="619"/>
        </w:trPr>
        <w:tc>
          <w:tcPr>
            <w:tcW w:w="2549" w:type="dxa"/>
            <w:shd w:val="clear" w:color="auto" w:fill="EAC1C1" w:themeFill="accent1" w:themeFillTint="33"/>
            <w:vAlign w:val="center"/>
          </w:tcPr>
          <w:p w:rsidR="00BE73CB" w:rsidRPr="003A5212" w:rsidRDefault="00BE73CB" w:rsidP="009D2548">
            <w:pPr>
              <w:rPr>
                <w:color w:val="19338A"/>
                <w:sz w:val="18"/>
                <w:szCs w:val="18"/>
              </w:rPr>
            </w:pPr>
            <w:r w:rsidRPr="003A5212">
              <w:rPr>
                <w:color w:val="19338A"/>
                <w:sz w:val="18"/>
                <w:szCs w:val="18"/>
              </w:rPr>
              <w:t>Address:</w:t>
            </w:r>
          </w:p>
        </w:tc>
        <w:tc>
          <w:tcPr>
            <w:tcW w:w="7027" w:type="dxa"/>
            <w:shd w:val="clear" w:color="auto" w:fill="EAC1C1" w:themeFill="accent1" w:themeFillTint="33"/>
          </w:tcPr>
          <w:p w:rsidR="00BE73CB" w:rsidRPr="003A5212" w:rsidRDefault="00BE73CB" w:rsidP="009D2548">
            <w:pPr>
              <w:jc w:val="both"/>
              <w:rPr>
                <w:color w:val="19338A"/>
                <w:sz w:val="18"/>
                <w:szCs w:val="18"/>
              </w:rPr>
            </w:pPr>
          </w:p>
          <w:p w:rsidR="00BE73CB" w:rsidRPr="003A5212" w:rsidRDefault="00BE73CB" w:rsidP="009D2548">
            <w:pPr>
              <w:jc w:val="both"/>
              <w:rPr>
                <w:color w:val="19338A"/>
                <w:sz w:val="18"/>
                <w:szCs w:val="18"/>
              </w:rPr>
            </w:pPr>
          </w:p>
          <w:p w:rsidR="00BE73CB" w:rsidRPr="003A5212" w:rsidRDefault="00BE73CB" w:rsidP="009D2548">
            <w:pPr>
              <w:jc w:val="both"/>
              <w:rPr>
                <w:color w:val="19338A"/>
                <w:sz w:val="18"/>
                <w:szCs w:val="18"/>
              </w:rPr>
            </w:pPr>
          </w:p>
          <w:p w:rsidR="00BE73CB" w:rsidRPr="003A5212" w:rsidRDefault="00BE73CB" w:rsidP="009D2548">
            <w:pPr>
              <w:jc w:val="both"/>
              <w:rPr>
                <w:color w:val="19338A"/>
                <w:sz w:val="18"/>
                <w:szCs w:val="18"/>
              </w:rPr>
            </w:pPr>
          </w:p>
        </w:tc>
      </w:tr>
      <w:tr w:rsidR="00BE73CB" w:rsidTr="00BE73CB">
        <w:trPr>
          <w:trHeight w:val="655"/>
        </w:trPr>
        <w:tc>
          <w:tcPr>
            <w:tcW w:w="2549" w:type="dxa"/>
            <w:shd w:val="clear" w:color="auto" w:fill="EAC1C1" w:themeFill="accent1" w:themeFillTint="33"/>
            <w:vAlign w:val="center"/>
          </w:tcPr>
          <w:p w:rsidR="00BE73CB" w:rsidRPr="003A5212" w:rsidRDefault="00BE73CB" w:rsidP="009D2548">
            <w:pPr>
              <w:rPr>
                <w:color w:val="19338A"/>
                <w:sz w:val="18"/>
                <w:szCs w:val="18"/>
              </w:rPr>
            </w:pPr>
            <w:r w:rsidRPr="003A5212">
              <w:rPr>
                <w:color w:val="19338A"/>
                <w:sz w:val="18"/>
                <w:szCs w:val="18"/>
              </w:rPr>
              <w:t>Phone :</w:t>
            </w:r>
          </w:p>
        </w:tc>
        <w:tc>
          <w:tcPr>
            <w:tcW w:w="7027" w:type="dxa"/>
            <w:shd w:val="clear" w:color="auto" w:fill="EAC1C1" w:themeFill="accent1" w:themeFillTint="33"/>
          </w:tcPr>
          <w:p w:rsidR="00BE73CB" w:rsidRPr="003A5212" w:rsidRDefault="00BE73CB" w:rsidP="009D2548">
            <w:pPr>
              <w:jc w:val="both"/>
              <w:rPr>
                <w:color w:val="19338A"/>
                <w:sz w:val="18"/>
                <w:szCs w:val="18"/>
              </w:rPr>
            </w:pPr>
          </w:p>
        </w:tc>
      </w:tr>
      <w:tr w:rsidR="00BE73CB" w:rsidTr="00BE73CB">
        <w:trPr>
          <w:trHeight w:val="619"/>
        </w:trPr>
        <w:tc>
          <w:tcPr>
            <w:tcW w:w="2549" w:type="dxa"/>
            <w:shd w:val="clear" w:color="auto" w:fill="EAC1C1" w:themeFill="accent1" w:themeFillTint="33"/>
            <w:vAlign w:val="center"/>
          </w:tcPr>
          <w:p w:rsidR="00BE73CB" w:rsidRPr="003A5212" w:rsidRDefault="00BE73CB" w:rsidP="009D2548">
            <w:pPr>
              <w:rPr>
                <w:color w:val="19338A"/>
                <w:sz w:val="18"/>
                <w:szCs w:val="18"/>
              </w:rPr>
            </w:pPr>
            <w:r w:rsidRPr="003A5212">
              <w:rPr>
                <w:color w:val="19338A"/>
                <w:sz w:val="18"/>
                <w:szCs w:val="18"/>
              </w:rPr>
              <w:t>Date of Birth:</w:t>
            </w:r>
          </w:p>
        </w:tc>
        <w:tc>
          <w:tcPr>
            <w:tcW w:w="7027" w:type="dxa"/>
            <w:shd w:val="clear" w:color="auto" w:fill="EAC1C1" w:themeFill="accent1" w:themeFillTint="33"/>
          </w:tcPr>
          <w:p w:rsidR="00BE73CB" w:rsidRPr="003A5212" w:rsidRDefault="00BE73CB" w:rsidP="009D2548">
            <w:pPr>
              <w:jc w:val="both"/>
              <w:rPr>
                <w:color w:val="19338A"/>
                <w:sz w:val="18"/>
                <w:szCs w:val="18"/>
              </w:rPr>
            </w:pPr>
          </w:p>
        </w:tc>
      </w:tr>
      <w:tr w:rsidR="00BE73CB" w:rsidTr="00BE73CB">
        <w:trPr>
          <w:trHeight w:val="619"/>
        </w:trPr>
        <w:tc>
          <w:tcPr>
            <w:tcW w:w="2549" w:type="dxa"/>
            <w:shd w:val="clear" w:color="auto" w:fill="19338A"/>
            <w:vAlign w:val="center"/>
          </w:tcPr>
          <w:p w:rsidR="00BE73CB" w:rsidRPr="003A5212" w:rsidRDefault="00BE73CB" w:rsidP="009D2548">
            <w:pPr>
              <w:rPr>
                <w:color w:val="19338A"/>
                <w:sz w:val="18"/>
                <w:szCs w:val="18"/>
              </w:rPr>
            </w:pPr>
            <w:r w:rsidRPr="003A5212">
              <w:rPr>
                <w:b/>
                <w:color w:val="FFFFFF" w:themeColor="background1"/>
                <w:sz w:val="18"/>
                <w:szCs w:val="18"/>
              </w:rPr>
              <w:t>Experience &amp; Availability</w:t>
            </w:r>
          </w:p>
        </w:tc>
        <w:tc>
          <w:tcPr>
            <w:tcW w:w="7027" w:type="dxa"/>
            <w:shd w:val="clear" w:color="auto" w:fill="19338A"/>
          </w:tcPr>
          <w:p w:rsidR="00BE73CB" w:rsidRPr="003A5212" w:rsidRDefault="00BE73CB" w:rsidP="009D2548">
            <w:pPr>
              <w:jc w:val="both"/>
              <w:rPr>
                <w:color w:val="19338A"/>
                <w:sz w:val="18"/>
                <w:szCs w:val="18"/>
              </w:rPr>
            </w:pPr>
          </w:p>
        </w:tc>
      </w:tr>
      <w:tr w:rsidR="00BE73CB" w:rsidTr="00BE73CB">
        <w:trPr>
          <w:trHeight w:val="619"/>
        </w:trPr>
        <w:tc>
          <w:tcPr>
            <w:tcW w:w="2549" w:type="dxa"/>
            <w:shd w:val="clear" w:color="auto" w:fill="EAC1C1" w:themeFill="accent1" w:themeFillTint="33"/>
            <w:vAlign w:val="center"/>
          </w:tcPr>
          <w:p w:rsidR="00BE73CB" w:rsidRPr="003A5212" w:rsidRDefault="00BE73CB" w:rsidP="009D2548">
            <w:pPr>
              <w:rPr>
                <w:color w:val="19338A"/>
                <w:sz w:val="18"/>
                <w:szCs w:val="18"/>
              </w:rPr>
            </w:pPr>
            <w:r w:rsidRPr="003A5212">
              <w:rPr>
                <w:color w:val="19338A"/>
                <w:sz w:val="18"/>
                <w:szCs w:val="18"/>
              </w:rPr>
              <w:t>Please deta</w:t>
            </w:r>
            <w:r>
              <w:rPr>
                <w:color w:val="19338A"/>
                <w:sz w:val="18"/>
                <w:szCs w:val="18"/>
              </w:rPr>
              <w:t>il your interest in Cycle Supers</w:t>
            </w:r>
            <w:r w:rsidRPr="003A5212">
              <w:rPr>
                <w:color w:val="19338A"/>
                <w:sz w:val="18"/>
                <w:szCs w:val="18"/>
              </w:rPr>
              <w:t>tore and this role.</w:t>
            </w:r>
          </w:p>
        </w:tc>
        <w:tc>
          <w:tcPr>
            <w:tcW w:w="7027" w:type="dxa"/>
            <w:shd w:val="clear" w:color="auto" w:fill="EAC1C1" w:themeFill="accent1" w:themeFillTint="33"/>
          </w:tcPr>
          <w:p w:rsidR="00BE73CB" w:rsidRPr="003A5212" w:rsidRDefault="00BE73CB" w:rsidP="009D2548">
            <w:pPr>
              <w:jc w:val="both"/>
              <w:rPr>
                <w:color w:val="19338A"/>
                <w:sz w:val="18"/>
                <w:szCs w:val="18"/>
              </w:rPr>
            </w:pPr>
          </w:p>
          <w:p w:rsidR="00BE73CB" w:rsidRPr="003A5212" w:rsidRDefault="00BE73CB" w:rsidP="009D2548">
            <w:pPr>
              <w:jc w:val="both"/>
              <w:rPr>
                <w:color w:val="19338A"/>
                <w:sz w:val="18"/>
                <w:szCs w:val="18"/>
              </w:rPr>
            </w:pPr>
          </w:p>
          <w:p w:rsidR="00BE73CB" w:rsidRPr="003A5212" w:rsidRDefault="00BE73CB" w:rsidP="009D2548">
            <w:pPr>
              <w:jc w:val="both"/>
              <w:rPr>
                <w:color w:val="19338A"/>
                <w:sz w:val="18"/>
                <w:szCs w:val="18"/>
              </w:rPr>
            </w:pPr>
          </w:p>
          <w:p w:rsidR="00BE73CB" w:rsidRPr="003A5212" w:rsidRDefault="00BE73CB" w:rsidP="009D2548">
            <w:pPr>
              <w:jc w:val="both"/>
              <w:rPr>
                <w:color w:val="19338A"/>
                <w:sz w:val="18"/>
                <w:szCs w:val="18"/>
              </w:rPr>
            </w:pPr>
          </w:p>
        </w:tc>
      </w:tr>
      <w:tr w:rsidR="00BE73CB" w:rsidTr="00BE73CB">
        <w:trPr>
          <w:trHeight w:val="619"/>
        </w:trPr>
        <w:tc>
          <w:tcPr>
            <w:tcW w:w="2549" w:type="dxa"/>
            <w:shd w:val="clear" w:color="auto" w:fill="EAC1C1" w:themeFill="accent1" w:themeFillTint="33"/>
            <w:vAlign w:val="center"/>
          </w:tcPr>
          <w:p w:rsidR="00BE73CB" w:rsidRPr="003A5212" w:rsidRDefault="00BE73CB" w:rsidP="009D2548">
            <w:pPr>
              <w:rPr>
                <w:color w:val="19338A"/>
                <w:sz w:val="18"/>
                <w:szCs w:val="18"/>
              </w:rPr>
            </w:pPr>
            <w:r w:rsidRPr="003A5212">
              <w:rPr>
                <w:color w:val="19338A"/>
                <w:sz w:val="18"/>
                <w:szCs w:val="18"/>
              </w:rPr>
              <w:t>What are your salary expectations?</w:t>
            </w:r>
          </w:p>
        </w:tc>
        <w:tc>
          <w:tcPr>
            <w:tcW w:w="7027" w:type="dxa"/>
            <w:shd w:val="clear" w:color="auto" w:fill="EAC1C1" w:themeFill="accent1" w:themeFillTint="33"/>
          </w:tcPr>
          <w:p w:rsidR="00BE73CB" w:rsidRPr="003A5212" w:rsidRDefault="00BE73CB" w:rsidP="009D2548">
            <w:pPr>
              <w:jc w:val="both"/>
              <w:rPr>
                <w:color w:val="19338A"/>
                <w:sz w:val="18"/>
                <w:szCs w:val="18"/>
              </w:rPr>
            </w:pPr>
          </w:p>
          <w:p w:rsidR="00BE73CB" w:rsidRPr="003A5212" w:rsidRDefault="00BE73CB" w:rsidP="009D2548">
            <w:pPr>
              <w:jc w:val="both"/>
              <w:rPr>
                <w:color w:val="19338A"/>
                <w:sz w:val="18"/>
                <w:szCs w:val="18"/>
              </w:rPr>
            </w:pPr>
          </w:p>
        </w:tc>
      </w:tr>
      <w:tr w:rsidR="00BE73CB" w:rsidTr="00BE73CB">
        <w:trPr>
          <w:trHeight w:val="619"/>
        </w:trPr>
        <w:tc>
          <w:tcPr>
            <w:tcW w:w="2549" w:type="dxa"/>
            <w:shd w:val="clear" w:color="auto" w:fill="EAC1C1" w:themeFill="accent1" w:themeFillTint="33"/>
            <w:vAlign w:val="center"/>
          </w:tcPr>
          <w:p w:rsidR="00BE73CB" w:rsidRPr="003A5212" w:rsidRDefault="00BE73CB" w:rsidP="009D2548">
            <w:pPr>
              <w:rPr>
                <w:color w:val="19338A"/>
                <w:sz w:val="18"/>
                <w:szCs w:val="18"/>
              </w:rPr>
            </w:pPr>
            <w:r w:rsidRPr="003A5212">
              <w:rPr>
                <w:color w:val="19338A"/>
                <w:sz w:val="18"/>
                <w:szCs w:val="18"/>
              </w:rPr>
              <w:t>What is your availability for interview?</w:t>
            </w:r>
          </w:p>
        </w:tc>
        <w:tc>
          <w:tcPr>
            <w:tcW w:w="7027" w:type="dxa"/>
            <w:shd w:val="clear" w:color="auto" w:fill="EAC1C1" w:themeFill="accent1" w:themeFillTint="33"/>
          </w:tcPr>
          <w:p w:rsidR="00BE73CB" w:rsidRPr="003A5212" w:rsidRDefault="00BE73CB" w:rsidP="009D2548">
            <w:pPr>
              <w:jc w:val="both"/>
              <w:rPr>
                <w:color w:val="19338A"/>
                <w:sz w:val="18"/>
                <w:szCs w:val="18"/>
              </w:rPr>
            </w:pPr>
          </w:p>
          <w:p w:rsidR="00BE73CB" w:rsidRPr="003A5212" w:rsidRDefault="00BE73CB" w:rsidP="009D2548">
            <w:pPr>
              <w:jc w:val="both"/>
              <w:rPr>
                <w:color w:val="19338A"/>
                <w:sz w:val="18"/>
                <w:szCs w:val="18"/>
              </w:rPr>
            </w:pPr>
          </w:p>
        </w:tc>
      </w:tr>
      <w:tr w:rsidR="00BE73CB" w:rsidTr="00BE73CB">
        <w:trPr>
          <w:trHeight w:val="655"/>
        </w:trPr>
        <w:tc>
          <w:tcPr>
            <w:tcW w:w="2549" w:type="dxa"/>
            <w:shd w:val="clear" w:color="auto" w:fill="EAC1C1" w:themeFill="accent1" w:themeFillTint="33"/>
            <w:vAlign w:val="center"/>
          </w:tcPr>
          <w:p w:rsidR="00BE73CB" w:rsidRPr="003A5212" w:rsidRDefault="00BE73CB" w:rsidP="009D2548">
            <w:pPr>
              <w:rPr>
                <w:color w:val="19338A"/>
                <w:sz w:val="18"/>
                <w:szCs w:val="18"/>
              </w:rPr>
            </w:pPr>
            <w:r>
              <w:rPr>
                <w:color w:val="19338A"/>
                <w:sz w:val="18"/>
                <w:szCs w:val="18"/>
              </w:rPr>
              <w:t>Have you ever been convicted of an offence?</w:t>
            </w:r>
          </w:p>
        </w:tc>
        <w:tc>
          <w:tcPr>
            <w:tcW w:w="7027" w:type="dxa"/>
            <w:shd w:val="clear" w:color="auto" w:fill="EAC1C1" w:themeFill="accent1" w:themeFillTint="33"/>
          </w:tcPr>
          <w:p w:rsidR="00BE73CB" w:rsidRDefault="00BE73CB" w:rsidP="009D2548">
            <w:pPr>
              <w:jc w:val="both"/>
              <w:rPr>
                <w:color w:val="19338A"/>
                <w:sz w:val="18"/>
                <w:szCs w:val="18"/>
              </w:rPr>
            </w:pPr>
          </w:p>
          <w:p w:rsidR="00BE73CB" w:rsidRPr="003A5212" w:rsidRDefault="00BE73CB" w:rsidP="009D2548">
            <w:pPr>
              <w:jc w:val="both"/>
              <w:rPr>
                <w:color w:val="19338A"/>
                <w:sz w:val="18"/>
                <w:szCs w:val="18"/>
              </w:rPr>
            </w:pPr>
          </w:p>
        </w:tc>
      </w:tr>
      <w:tr w:rsidR="00BE73CB" w:rsidTr="00BE73CB">
        <w:trPr>
          <w:trHeight w:val="655"/>
        </w:trPr>
        <w:tc>
          <w:tcPr>
            <w:tcW w:w="2549" w:type="dxa"/>
            <w:shd w:val="clear" w:color="auto" w:fill="EAC1C1" w:themeFill="accent1" w:themeFillTint="33"/>
            <w:vAlign w:val="center"/>
          </w:tcPr>
          <w:p w:rsidR="00BE73CB" w:rsidRDefault="00BE73CB" w:rsidP="009D2548">
            <w:pPr>
              <w:rPr>
                <w:color w:val="19338A"/>
                <w:sz w:val="18"/>
                <w:szCs w:val="18"/>
              </w:rPr>
            </w:pPr>
            <w:r>
              <w:rPr>
                <w:color w:val="19338A"/>
                <w:sz w:val="18"/>
                <w:szCs w:val="18"/>
              </w:rPr>
              <w:t>What was the reason for leaving your previous employment?</w:t>
            </w:r>
          </w:p>
        </w:tc>
        <w:tc>
          <w:tcPr>
            <w:tcW w:w="7027" w:type="dxa"/>
            <w:shd w:val="clear" w:color="auto" w:fill="EAC1C1" w:themeFill="accent1" w:themeFillTint="33"/>
          </w:tcPr>
          <w:p w:rsidR="00BE73CB" w:rsidRDefault="00BE73CB" w:rsidP="009D2548">
            <w:pPr>
              <w:jc w:val="both"/>
              <w:rPr>
                <w:color w:val="19338A"/>
                <w:sz w:val="18"/>
                <w:szCs w:val="18"/>
              </w:rPr>
            </w:pPr>
          </w:p>
          <w:p w:rsidR="00BE73CB" w:rsidRDefault="00BE73CB" w:rsidP="009D2548">
            <w:pPr>
              <w:jc w:val="both"/>
              <w:rPr>
                <w:color w:val="19338A"/>
                <w:sz w:val="18"/>
                <w:szCs w:val="18"/>
              </w:rPr>
            </w:pPr>
          </w:p>
        </w:tc>
      </w:tr>
    </w:tbl>
    <w:p w:rsidR="00BE73CB" w:rsidRPr="00C830FD" w:rsidRDefault="004347BD" w:rsidP="00BE73CB">
      <w:pPr>
        <w:jc w:val="both"/>
        <w:rPr>
          <w:color w:val="19338A"/>
          <w:sz w:val="20"/>
          <w:szCs w:val="20"/>
        </w:rPr>
      </w:pPr>
      <w:r>
        <w:rPr>
          <w:color w:val="19338A"/>
          <w:sz w:val="20"/>
          <w:szCs w:val="20"/>
        </w:rPr>
        <w:br/>
      </w:r>
      <w:r w:rsidR="00BE73CB">
        <w:rPr>
          <w:color w:val="19338A"/>
          <w:sz w:val="20"/>
          <w:szCs w:val="20"/>
        </w:rPr>
        <w:t xml:space="preserve">Declaration: I confirm that the above information supplied is correct to the best of my knowledge. I understand that any omissions or misrepresentation of information on this application form may; in the event of my obtaining employment, result in disciplinary action up to and including dismissal. </w:t>
      </w:r>
      <w:r w:rsidR="00BE73CB">
        <w:rPr>
          <w:color w:val="19338A"/>
          <w:sz w:val="20"/>
          <w:szCs w:val="20"/>
        </w:rPr>
        <w:br/>
      </w:r>
      <w:r w:rsidR="00BE73CB">
        <w:rPr>
          <w:color w:val="19338A"/>
          <w:sz w:val="20"/>
          <w:szCs w:val="20"/>
        </w:rPr>
        <w:br/>
      </w:r>
      <w:bookmarkStart w:id="0" w:name="_GoBack"/>
      <w:bookmarkEnd w:id="0"/>
      <w:r w:rsidR="00BE73CB">
        <w:rPr>
          <w:color w:val="19338A"/>
          <w:sz w:val="20"/>
          <w:szCs w:val="20"/>
        </w:rPr>
        <w:t>Signed:</w:t>
      </w:r>
      <w:r w:rsidR="00BE73CB">
        <w:rPr>
          <w:color w:val="19338A"/>
          <w:sz w:val="20"/>
          <w:szCs w:val="20"/>
        </w:rPr>
        <w:tab/>
      </w:r>
      <w:r w:rsidR="00BE73CB">
        <w:rPr>
          <w:color w:val="19338A"/>
          <w:sz w:val="20"/>
          <w:szCs w:val="20"/>
        </w:rPr>
        <w:tab/>
      </w:r>
      <w:r w:rsidR="00BE73CB">
        <w:rPr>
          <w:color w:val="19338A"/>
          <w:sz w:val="20"/>
          <w:szCs w:val="20"/>
        </w:rPr>
        <w:tab/>
      </w:r>
      <w:r w:rsidR="00BE73CB">
        <w:rPr>
          <w:color w:val="19338A"/>
          <w:sz w:val="20"/>
          <w:szCs w:val="20"/>
        </w:rPr>
        <w:tab/>
      </w:r>
      <w:r w:rsidR="00BE73CB">
        <w:rPr>
          <w:color w:val="19338A"/>
          <w:sz w:val="20"/>
          <w:szCs w:val="20"/>
        </w:rPr>
        <w:tab/>
      </w:r>
      <w:r w:rsidR="00BE73CB">
        <w:rPr>
          <w:color w:val="19338A"/>
          <w:sz w:val="20"/>
          <w:szCs w:val="20"/>
        </w:rPr>
        <w:tab/>
      </w:r>
      <w:r w:rsidR="00BE73CB">
        <w:rPr>
          <w:color w:val="19338A"/>
          <w:sz w:val="20"/>
          <w:szCs w:val="20"/>
        </w:rPr>
        <w:tab/>
      </w:r>
      <w:r w:rsidR="00BE73CB">
        <w:rPr>
          <w:color w:val="19338A"/>
          <w:sz w:val="20"/>
          <w:szCs w:val="20"/>
        </w:rPr>
        <w:tab/>
        <w:t>Date:</w:t>
      </w:r>
    </w:p>
    <w:sectPr w:rsidR="00BE73CB" w:rsidRPr="00C830FD" w:rsidSect="009651FC">
      <w:headerReference w:type="default" r:id="rId12"/>
      <w:footerReference w:type="default" r:id="rId13"/>
      <w:headerReference w:type="first" r:id="rId14"/>
      <w:footerReference w:type="first" r:id="rId15"/>
      <w:pgSz w:w="12240" w:h="15840" w:code="1"/>
      <w:pgMar w:top="720" w:right="1440" w:bottom="2520" w:left="1440" w:header="737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9C8" w:rsidRDefault="008D79C8">
      <w:pPr>
        <w:spacing w:after="0" w:line="240" w:lineRule="auto"/>
      </w:pPr>
      <w:r>
        <w:separator/>
      </w:r>
    </w:p>
    <w:p w:rsidR="008D79C8" w:rsidRDefault="008D79C8"/>
  </w:endnote>
  <w:endnote w:type="continuationSeparator" w:id="0">
    <w:p w:rsidR="008D79C8" w:rsidRDefault="008D79C8">
      <w:pPr>
        <w:spacing w:after="0" w:line="240" w:lineRule="auto"/>
      </w:pPr>
      <w:r>
        <w:continuationSeparator/>
      </w:r>
    </w:p>
    <w:p w:rsidR="008D79C8" w:rsidRDefault="008D79C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46A" w:rsidRDefault="00332CFE">
    <w:pPr>
      <w:pStyle w:val="Footer"/>
    </w:pPr>
    <w:r>
      <w:rPr>
        <w:noProof/>
        <w:lang w:val="en-IE" w:eastAsia="en-IE"/>
      </w:rPr>
      <w:drawing>
        <wp:anchor distT="0" distB="0" distL="114300" distR="114300" simplePos="0" relativeHeight="251665408" behindDoc="0" locked="0" layoutInCell="1" allowOverlap="1" wp14:anchorId="1FC43A68" wp14:editId="46015D5B">
          <wp:simplePos x="0" y="0"/>
          <wp:positionH relativeFrom="column">
            <wp:posOffset>-430970</wp:posOffset>
          </wp:positionH>
          <wp:positionV relativeFrom="paragraph">
            <wp:posOffset>-574041</wp:posOffset>
          </wp:positionV>
          <wp:extent cx="7302940" cy="76194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2220" cy="8077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FC4" w:rsidRDefault="00752FC4" w:rsidP="00752FC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9C8" w:rsidRDefault="008D79C8">
      <w:pPr>
        <w:spacing w:after="0" w:line="240" w:lineRule="auto"/>
      </w:pPr>
      <w:r>
        <w:separator/>
      </w:r>
    </w:p>
    <w:p w:rsidR="008D79C8" w:rsidRDefault="008D79C8"/>
  </w:footnote>
  <w:footnote w:type="continuationSeparator" w:id="0">
    <w:p w:rsidR="008D79C8" w:rsidRDefault="008D79C8">
      <w:pPr>
        <w:spacing w:after="0" w:line="240" w:lineRule="auto"/>
      </w:pPr>
      <w:r>
        <w:continuationSeparator/>
      </w:r>
    </w:p>
    <w:p w:rsidR="008D79C8" w:rsidRDefault="008D79C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CFE" w:rsidRDefault="00332CFE">
    <w:pPr>
      <w:pStyle w:val="Header"/>
    </w:pPr>
    <w:r>
      <w:rPr>
        <w:noProof/>
        <w:lang w:val="en-IE" w:eastAsia="en-IE"/>
      </w:rPr>
      <w:drawing>
        <wp:anchor distT="0" distB="0" distL="114300" distR="114300" simplePos="0" relativeHeight="251666432" behindDoc="0" locked="0" layoutInCell="1" allowOverlap="1" wp14:anchorId="355A7D68" wp14:editId="6B89C7D6">
          <wp:simplePos x="0" y="0"/>
          <wp:positionH relativeFrom="page">
            <wp:posOffset>514350</wp:posOffset>
          </wp:positionH>
          <wp:positionV relativeFrom="paragraph">
            <wp:posOffset>23495</wp:posOffset>
          </wp:positionV>
          <wp:extent cx="7248525" cy="859790"/>
          <wp:effectExtent l="0" t="0" r="9525" b="0"/>
          <wp:wrapThrough wrapText="bothSides">
            <wp:wrapPolygon edited="0">
              <wp:start x="454" y="0"/>
              <wp:lineTo x="0" y="2871"/>
              <wp:lineTo x="0" y="13879"/>
              <wp:lineTo x="10786" y="15315"/>
              <wp:lineTo x="13738" y="21058"/>
              <wp:lineTo x="21572" y="21058"/>
              <wp:lineTo x="21572" y="20100"/>
              <wp:lineTo x="10786" y="15315"/>
              <wp:lineTo x="17201" y="15315"/>
              <wp:lineTo x="19642" y="13400"/>
              <wp:lineTo x="19698" y="0"/>
              <wp:lineTo x="1079" y="0"/>
              <wp:lineTo x="454" y="0"/>
            </wp:wrapPolygon>
          </wp:wrapThrough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8525" cy="859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8D3" w:rsidRDefault="00CB0809">
    <w:pPr>
      <w:pStyle w:val="Header"/>
    </w:pPr>
    <w:r>
      <w:rPr>
        <w:noProof/>
        <w:lang w:val="en-IE" w:eastAsia="en-IE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3D674107" wp14:editId="3D3682A2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l="0" t="0" r="0" b="0"/>
              <wp:wrapNone/>
              <wp:docPr id="1" name="Group 1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2130" cy="10065662"/>
                        <a:chOff x="0" y="0"/>
                        <a:chExt cx="7782130" cy="10065662"/>
                      </a:xfrm>
                    </wpg:grpSpPr>
                    <wps:wsp>
                      <wps:cNvPr id="25" name="Freeform 6">
                        <a:extLst>
                          <a:ext uri="{FF2B5EF4-FFF2-40B4-BE49-F238E27FC236}">
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2A30194-531F-40AF-B3D6-C43C37C2FAE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0" y="0"/>
                          <a:ext cx="7772400" cy="3720166"/>
                        </a:xfrm>
                        <a:custGeom>
                          <a:avLst/>
                          <a:gdLst>
                            <a:gd name="T0" fmla="*/ 0 w 872"/>
                            <a:gd name="T1" fmla="*/ 0 h 453"/>
                            <a:gd name="T2" fmla="*/ 0 w 872"/>
                            <a:gd name="T3" fmla="*/ 453 h 453"/>
                            <a:gd name="T4" fmla="*/ 87 w 872"/>
                            <a:gd name="T5" fmla="*/ 310 h 453"/>
                            <a:gd name="T6" fmla="*/ 108 w 872"/>
                            <a:gd name="T7" fmla="*/ 284 h 453"/>
                            <a:gd name="T8" fmla="*/ 133 w 872"/>
                            <a:gd name="T9" fmla="*/ 258 h 453"/>
                            <a:gd name="T10" fmla="*/ 581 w 872"/>
                            <a:gd name="T11" fmla="*/ 72 h 453"/>
                            <a:gd name="T12" fmla="*/ 872 w 872"/>
                            <a:gd name="T13" fmla="*/ 72 h 453"/>
                            <a:gd name="T14" fmla="*/ 872 w 872"/>
                            <a:gd name="T15" fmla="*/ 0 h 453"/>
                            <a:gd name="T16" fmla="*/ 0 w 872"/>
                            <a:gd name="T17" fmla="*/ 0 h 4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872" h="453">
                              <a:moveTo>
                                <a:pt x="0" y="0"/>
                              </a:moveTo>
                              <a:cubicBezTo>
                                <a:pt x="0" y="453"/>
                                <a:pt x="0" y="453"/>
                                <a:pt x="0" y="453"/>
                              </a:cubicBezTo>
                              <a:cubicBezTo>
                                <a:pt x="23" y="401"/>
                                <a:pt x="52" y="353"/>
                                <a:pt x="87" y="310"/>
                              </a:cubicBezTo>
                              <a:cubicBezTo>
                                <a:pt x="94" y="301"/>
                                <a:pt x="101" y="293"/>
                                <a:pt x="108" y="284"/>
                              </a:cubicBezTo>
                              <a:cubicBezTo>
                                <a:pt x="116" y="275"/>
                                <a:pt x="125" y="266"/>
                                <a:pt x="133" y="258"/>
                              </a:cubicBezTo>
                              <a:cubicBezTo>
                                <a:pt x="248" y="143"/>
                                <a:pt x="406" y="72"/>
                                <a:pt x="581" y="72"/>
                              </a:cubicBezTo>
                              <a:cubicBezTo>
                                <a:pt x="872" y="72"/>
                                <a:pt x="872" y="72"/>
                                <a:pt x="872" y="72"/>
                              </a:cubicBezTo>
                              <a:cubicBezTo>
                                <a:pt x="872" y="0"/>
                                <a:pt x="872" y="0"/>
                                <a:pt x="872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2" name="Freeform: Shape 21">
                        <a:extLst>
                          <a:ext uri="{FF2B5EF4-FFF2-40B4-BE49-F238E27FC236}">
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EAA1C26-A75A-44F2-AF8D-55EE3106824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0800000" flipH="1">
                          <a:off x="0" y="438150"/>
                          <a:ext cx="1738276" cy="1896280"/>
                        </a:xfrm>
                        <a:custGeom>
                          <a:avLst/>
                          <a:gdLst>
                            <a:gd name="connsiteX0" fmla="*/ 1628881 w 1738276"/>
                            <a:gd name="connsiteY0" fmla="*/ 1895780 h 1896280"/>
                            <a:gd name="connsiteX1" fmla="*/ 1700732 w 1738276"/>
                            <a:gd name="connsiteY1" fmla="*/ 1696892 h 1896280"/>
                            <a:gd name="connsiteX2" fmla="*/ 13603 w 1738276"/>
                            <a:gd name="connsiteY2" fmla="*/ 13572 h 1896280"/>
                            <a:gd name="connsiteX3" fmla="*/ 0 w 1738276"/>
                            <a:gd name="connsiteY3" fmla="*/ 0 h 1896280"/>
                            <a:gd name="connsiteX4" fmla="*/ 0 w 1738276"/>
                            <a:gd name="connsiteY4" fmla="*/ 329116 h 1896280"/>
                            <a:gd name="connsiteX5" fmla="*/ 19162 w 1738276"/>
                            <a:gd name="connsiteY5" fmla="*/ 353290 h 1896280"/>
                            <a:gd name="connsiteX6" fmla="*/ 1506705 w 1738276"/>
                            <a:gd name="connsiteY6" fmla="*/ 1831895 h 1896280"/>
                            <a:gd name="connsiteX7" fmla="*/ 1539043 w 1738276"/>
                            <a:gd name="connsiteY7" fmla="*/ 1864038 h 1896280"/>
                            <a:gd name="connsiteX8" fmla="*/ 1628881 w 1738276"/>
                            <a:gd name="connsiteY8" fmla="*/ 1895780 h 18962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738276" h="1896280">
                              <a:moveTo>
                                <a:pt x="1628881" y="1895780"/>
                              </a:moveTo>
                              <a:cubicBezTo>
                                <a:pt x="1716497" y="1887343"/>
                                <a:pt x="1783194" y="1774036"/>
                                <a:pt x="1700732" y="1696892"/>
                              </a:cubicBezTo>
                              <a:cubicBezTo>
                                <a:pt x="415301" y="414363"/>
                                <a:pt x="93943" y="93731"/>
                                <a:pt x="13603" y="13572"/>
                              </a:cubicBezTo>
                              <a:lnTo>
                                <a:pt x="0" y="0"/>
                              </a:lnTo>
                              <a:lnTo>
                                <a:pt x="0" y="329116"/>
                              </a:lnTo>
                              <a:lnTo>
                                <a:pt x="19162" y="353290"/>
                              </a:lnTo>
                              <a:cubicBezTo>
                                <a:pt x="1506705" y="1831895"/>
                                <a:pt x="1506705" y="1831895"/>
                                <a:pt x="1506705" y="1831895"/>
                              </a:cubicBezTo>
                              <a:cubicBezTo>
                                <a:pt x="1519640" y="1844752"/>
                                <a:pt x="1526108" y="1857610"/>
                                <a:pt x="1539043" y="1864038"/>
                              </a:cubicBezTo>
                              <a:cubicBezTo>
                                <a:pt x="1568147" y="1889753"/>
                                <a:pt x="1599676" y="1898593"/>
                                <a:pt x="1628881" y="189578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Freeform: Shape 23">
                        <a:extLst>
                          <a:ext uri="{FF2B5EF4-FFF2-40B4-BE49-F238E27FC236}">
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3DDBD76-40DF-4C6F-8415-E3324995852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0800000" flipH="1">
                          <a:off x="0" y="57150"/>
                          <a:ext cx="2462115" cy="2685160"/>
                        </a:xfrm>
                        <a:custGeom>
                          <a:avLst/>
                          <a:gdLst>
                            <a:gd name="connsiteX0" fmla="*/ 2307676 w 2462115"/>
                            <a:gd name="connsiteY0" fmla="*/ 2684454 h 2685160"/>
                            <a:gd name="connsiteX1" fmla="*/ 2409112 w 2462115"/>
                            <a:gd name="connsiteY1" fmla="*/ 2403672 h 2685160"/>
                            <a:gd name="connsiteX2" fmla="*/ 5438 w 2462115"/>
                            <a:gd name="connsiteY2" fmla="*/ 5426 h 2685160"/>
                            <a:gd name="connsiteX3" fmla="*/ 0 w 2462115"/>
                            <a:gd name="connsiteY3" fmla="*/ 0 h 2685160"/>
                            <a:gd name="connsiteX4" fmla="*/ 0 w 2462115"/>
                            <a:gd name="connsiteY4" fmla="*/ 454256 h 2685160"/>
                            <a:gd name="connsiteX5" fmla="*/ 5467 w 2462115"/>
                            <a:gd name="connsiteY5" fmla="*/ 469395 h 2685160"/>
                            <a:gd name="connsiteX6" fmla="*/ 35142 w 2462115"/>
                            <a:gd name="connsiteY6" fmla="*/ 506832 h 2685160"/>
                            <a:gd name="connsiteX7" fmla="*/ 2135192 w 2462115"/>
                            <a:gd name="connsiteY7" fmla="*/ 2594263 h 2685160"/>
                            <a:gd name="connsiteX8" fmla="*/ 2180846 w 2462115"/>
                            <a:gd name="connsiteY8" fmla="*/ 2639642 h 2685160"/>
                            <a:gd name="connsiteX9" fmla="*/ 2307676 w 2462115"/>
                            <a:gd name="connsiteY9" fmla="*/ 2684454 h 26851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2462115" h="2685160">
                              <a:moveTo>
                                <a:pt x="2307676" y="2684454"/>
                              </a:moveTo>
                              <a:cubicBezTo>
                                <a:pt x="2431368" y="2672542"/>
                                <a:pt x="2525528" y="2512581"/>
                                <a:pt x="2409112" y="2403672"/>
                              </a:cubicBezTo>
                              <a:cubicBezTo>
                                <a:pt x="443168" y="442167"/>
                                <a:pt x="74554" y="74385"/>
                                <a:pt x="5438" y="5426"/>
                              </a:cubicBezTo>
                              <a:lnTo>
                                <a:pt x="0" y="0"/>
                              </a:lnTo>
                              <a:lnTo>
                                <a:pt x="0" y="454256"/>
                              </a:lnTo>
                              <a:lnTo>
                                <a:pt x="5467" y="469395"/>
                              </a:lnTo>
                              <a:cubicBezTo>
                                <a:pt x="12315" y="484143"/>
                                <a:pt x="21446" y="497756"/>
                                <a:pt x="35142" y="506832"/>
                              </a:cubicBezTo>
                              <a:cubicBezTo>
                                <a:pt x="2135192" y="2594263"/>
                                <a:pt x="2135192" y="2594263"/>
                                <a:pt x="2135192" y="2594263"/>
                              </a:cubicBezTo>
                              <a:cubicBezTo>
                                <a:pt x="2153454" y="2612415"/>
                                <a:pt x="2162584" y="2630566"/>
                                <a:pt x="2180846" y="2639642"/>
                              </a:cubicBezTo>
                              <a:cubicBezTo>
                                <a:pt x="2221934" y="2675946"/>
                                <a:pt x="2266446" y="2688425"/>
                                <a:pt x="2307676" y="268445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Freeform: Shape 31">
                        <a:extLst>
                          <a:ext uri="{FF2B5EF4-FFF2-40B4-BE49-F238E27FC236}">
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5934EAF-C090-4ECE-BA30-C286CF13EC9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705600" y="9115425"/>
                          <a:ext cx="1070039" cy="950237"/>
                        </a:xfrm>
                        <a:custGeom>
                          <a:avLst/>
                          <a:gdLst>
                            <a:gd name="connsiteX0" fmla="*/ 1070039 w 1070039"/>
                            <a:gd name="connsiteY0" fmla="*/ 0 h 950237"/>
                            <a:gd name="connsiteX1" fmla="*/ 1070039 w 1070039"/>
                            <a:gd name="connsiteY1" fmla="*/ 950237 h 950237"/>
                            <a:gd name="connsiteX2" fmla="*/ 0 w 1070039"/>
                            <a:gd name="connsiteY2" fmla="*/ 950237 h 95023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070039" h="950237">
                              <a:moveTo>
                                <a:pt x="1070039" y="0"/>
                              </a:moveTo>
                              <a:lnTo>
                                <a:pt x="1070039" y="950237"/>
                              </a:lnTo>
                              <a:lnTo>
                                <a:pt x="0" y="95023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Freeform: Shape 30">
                        <a:extLst>
                          <a:ext uri="{FF2B5EF4-FFF2-40B4-BE49-F238E27FC236}">
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88829FE-D1A8-4A42-84D6-48674A0E873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780564" y="8289428"/>
                          <a:ext cx="1991837" cy="1776225"/>
                        </a:xfrm>
                        <a:custGeom>
                          <a:avLst/>
                          <a:gdLst>
                            <a:gd name="connsiteX0" fmla="*/ 1991837 w 1991837"/>
                            <a:gd name="connsiteY0" fmla="*/ 0 h 1776225"/>
                            <a:gd name="connsiteX1" fmla="*/ 1991837 w 1991837"/>
                            <a:gd name="connsiteY1" fmla="*/ 238843 h 1776225"/>
                            <a:gd name="connsiteX2" fmla="*/ 1991837 w 1991837"/>
                            <a:gd name="connsiteY2" fmla="*/ 829191 h 1776225"/>
                            <a:gd name="connsiteX3" fmla="*/ 925407 w 1991837"/>
                            <a:gd name="connsiteY3" fmla="*/ 1776225 h 1776225"/>
                            <a:gd name="connsiteX4" fmla="*/ 0 w 1991837"/>
                            <a:gd name="connsiteY4" fmla="*/ 1776225 h 17762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991837" h="1776225">
                              <a:moveTo>
                                <a:pt x="1991837" y="0"/>
                              </a:moveTo>
                              <a:lnTo>
                                <a:pt x="1991837" y="238843"/>
                              </a:lnTo>
                              <a:lnTo>
                                <a:pt x="1991837" y="829191"/>
                              </a:lnTo>
                              <a:lnTo>
                                <a:pt x="925407" y="1776225"/>
                              </a:lnTo>
                              <a:lnTo>
                                <a:pt x="0" y="177622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1" name="Freeform 8">
                        <a:extLst>
                          <a:ext uri="{FF2B5EF4-FFF2-40B4-BE49-F238E27FC236}">
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E4965F3-DC46-457F-9EAA-C83DDE9CCAA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096000" y="8277225"/>
                          <a:ext cx="1679514" cy="1644862"/>
                        </a:xfrm>
                        <a:custGeom>
                          <a:avLst/>
                          <a:gdLst>
                            <a:gd name="T0" fmla="*/ 11 w 194"/>
                            <a:gd name="T1" fmla="*/ 182 h 212"/>
                            <a:gd name="T2" fmla="*/ 193 w 194"/>
                            <a:gd name="T3" fmla="*/ 0 h 212"/>
                            <a:gd name="T4" fmla="*/ 194 w 194"/>
                            <a:gd name="T5" fmla="*/ 0 h 212"/>
                            <a:gd name="T6" fmla="*/ 194 w 194"/>
                            <a:gd name="T7" fmla="*/ 30 h 212"/>
                            <a:gd name="T8" fmla="*/ 194 w 194"/>
                            <a:gd name="T9" fmla="*/ 33 h 212"/>
                            <a:gd name="T10" fmla="*/ 190 w 194"/>
                            <a:gd name="T11" fmla="*/ 39 h 212"/>
                            <a:gd name="T12" fmla="*/ 32 w 194"/>
                            <a:gd name="T13" fmla="*/ 197 h 212"/>
                            <a:gd name="T14" fmla="*/ 28 w 194"/>
                            <a:gd name="T15" fmla="*/ 201 h 212"/>
                            <a:gd name="T16" fmla="*/ 11 w 194"/>
                            <a:gd name="T17" fmla="*/ 182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94" h="212">
                              <a:moveTo>
                                <a:pt x="11" y="182"/>
                              </a:moveTo>
                              <a:cubicBezTo>
                                <a:pt x="193" y="0"/>
                                <a:pt x="193" y="0"/>
                                <a:pt x="193" y="0"/>
                              </a:cubicBezTo>
                              <a:cubicBezTo>
                                <a:pt x="194" y="0"/>
                                <a:pt x="194" y="0"/>
                                <a:pt x="194" y="0"/>
                              </a:cubicBezTo>
                              <a:cubicBezTo>
                                <a:pt x="194" y="30"/>
                                <a:pt x="194" y="30"/>
                                <a:pt x="194" y="30"/>
                              </a:cubicBezTo>
                              <a:cubicBezTo>
                                <a:pt x="194" y="31"/>
                                <a:pt x="194" y="32"/>
                                <a:pt x="194" y="33"/>
                              </a:cubicBezTo>
                              <a:cubicBezTo>
                                <a:pt x="193" y="35"/>
                                <a:pt x="192" y="37"/>
                                <a:pt x="190" y="39"/>
                              </a:cubicBezTo>
                              <a:cubicBezTo>
                                <a:pt x="32" y="197"/>
                                <a:pt x="32" y="197"/>
                                <a:pt x="32" y="197"/>
                              </a:cubicBezTo>
                              <a:cubicBezTo>
                                <a:pt x="31" y="199"/>
                                <a:pt x="30" y="200"/>
                                <a:pt x="28" y="201"/>
                              </a:cubicBezTo>
                              <a:cubicBezTo>
                                <a:pt x="16" y="212"/>
                                <a:pt x="0" y="194"/>
                                <a:pt x="11" y="18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0" name="Freeform: Shape 29">
                        <a:extLst>
                          <a:ext uri="{FF2B5EF4-FFF2-40B4-BE49-F238E27FC236}">
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4B72E4A-CB21-4B94-A9B0-66F2CF596AB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172075" y="7543800"/>
                          <a:ext cx="2605691" cy="2515287"/>
                        </a:xfrm>
                        <a:custGeom>
                          <a:avLst/>
                          <a:gdLst>
                            <a:gd name="connsiteX0" fmla="*/ 2591733 w 2605691"/>
                            <a:gd name="connsiteY0" fmla="*/ 0 h 2515287"/>
                            <a:gd name="connsiteX1" fmla="*/ 2605691 w 2605691"/>
                            <a:gd name="connsiteY1" fmla="*/ 0 h 2515287"/>
                            <a:gd name="connsiteX2" fmla="*/ 2605691 w 2605691"/>
                            <a:gd name="connsiteY2" fmla="*/ 373697 h 2515287"/>
                            <a:gd name="connsiteX3" fmla="*/ 2605691 w 2605691"/>
                            <a:gd name="connsiteY3" fmla="*/ 411067 h 2515287"/>
                            <a:gd name="connsiteX4" fmla="*/ 2549860 w 2605691"/>
                            <a:gd name="connsiteY4" fmla="*/ 485806 h 2515287"/>
                            <a:gd name="connsiteX5" fmla="*/ 344535 w 2605691"/>
                            <a:gd name="connsiteY5" fmla="*/ 2453944 h 2515287"/>
                            <a:gd name="connsiteX6" fmla="*/ 288704 w 2605691"/>
                            <a:gd name="connsiteY6" fmla="*/ 2503770 h 2515287"/>
                            <a:gd name="connsiteX7" fmla="*/ 271639 w 2605691"/>
                            <a:gd name="connsiteY7" fmla="*/ 2515287 h 2515287"/>
                            <a:gd name="connsiteX8" fmla="*/ 81037 w 2605691"/>
                            <a:gd name="connsiteY8" fmla="*/ 2515287 h 2515287"/>
                            <a:gd name="connsiteX9" fmla="*/ 49678 w 2605691"/>
                            <a:gd name="connsiteY9" fmla="*/ 2492870 h 2515287"/>
                            <a:gd name="connsiteX10" fmla="*/ 51423 w 2605691"/>
                            <a:gd name="connsiteY10" fmla="*/ 2267095 h 2515287"/>
                            <a:gd name="connsiteX11" fmla="*/ 2591733 w 2605691"/>
                            <a:gd name="connsiteY11" fmla="*/ 0 h 251528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2605691" h="2515287">
                              <a:moveTo>
                                <a:pt x="2591733" y="0"/>
                              </a:moveTo>
                              <a:cubicBezTo>
                                <a:pt x="2605691" y="0"/>
                                <a:pt x="2605691" y="0"/>
                                <a:pt x="2605691" y="0"/>
                              </a:cubicBezTo>
                              <a:cubicBezTo>
                                <a:pt x="2605691" y="373697"/>
                                <a:pt x="2605691" y="373697"/>
                                <a:pt x="2605691" y="373697"/>
                              </a:cubicBezTo>
                              <a:cubicBezTo>
                                <a:pt x="2605691" y="386154"/>
                                <a:pt x="2605691" y="398610"/>
                                <a:pt x="2605691" y="411067"/>
                              </a:cubicBezTo>
                              <a:cubicBezTo>
                                <a:pt x="2591733" y="435980"/>
                                <a:pt x="2577776" y="460893"/>
                                <a:pt x="2549860" y="485806"/>
                              </a:cubicBezTo>
                              <a:cubicBezTo>
                                <a:pt x="344535" y="2453944"/>
                                <a:pt x="344535" y="2453944"/>
                                <a:pt x="344535" y="2453944"/>
                              </a:cubicBezTo>
                              <a:cubicBezTo>
                                <a:pt x="330578" y="2478857"/>
                                <a:pt x="316620" y="2491313"/>
                                <a:pt x="288704" y="2503770"/>
                              </a:cubicBezTo>
                              <a:lnTo>
                                <a:pt x="271639" y="2515287"/>
                              </a:lnTo>
                              <a:lnTo>
                                <a:pt x="81037" y="2515287"/>
                              </a:lnTo>
                              <a:lnTo>
                                <a:pt x="49678" y="2492870"/>
                              </a:lnTo>
                              <a:cubicBezTo>
                                <a:pt x="-7898" y="2435259"/>
                                <a:pt x="-25345" y="2341834"/>
                                <a:pt x="51423" y="2267095"/>
                              </a:cubicBezTo>
                              <a:cubicBezTo>
                                <a:pt x="2591733" y="0"/>
                                <a:pt x="2591733" y="0"/>
                                <a:pt x="259173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4" name="Freeform 8">
                        <a:extLst>
                          <a:ext uri="{FF2B5EF4-FFF2-40B4-BE49-F238E27FC236}">
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787FA449-BBCA-47E9-AA13-F58F5301332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086475" y="7705725"/>
                          <a:ext cx="1695655" cy="1644862"/>
                        </a:xfrm>
                        <a:custGeom>
                          <a:avLst/>
                          <a:gdLst>
                            <a:gd name="T0" fmla="*/ 11 w 194"/>
                            <a:gd name="T1" fmla="*/ 182 h 212"/>
                            <a:gd name="T2" fmla="*/ 193 w 194"/>
                            <a:gd name="T3" fmla="*/ 0 h 212"/>
                            <a:gd name="T4" fmla="*/ 194 w 194"/>
                            <a:gd name="T5" fmla="*/ 0 h 212"/>
                            <a:gd name="T6" fmla="*/ 194 w 194"/>
                            <a:gd name="T7" fmla="*/ 30 h 212"/>
                            <a:gd name="T8" fmla="*/ 194 w 194"/>
                            <a:gd name="T9" fmla="*/ 33 h 212"/>
                            <a:gd name="T10" fmla="*/ 190 w 194"/>
                            <a:gd name="T11" fmla="*/ 39 h 212"/>
                            <a:gd name="T12" fmla="*/ 32 w 194"/>
                            <a:gd name="T13" fmla="*/ 197 h 212"/>
                            <a:gd name="T14" fmla="*/ 28 w 194"/>
                            <a:gd name="T15" fmla="*/ 201 h 212"/>
                            <a:gd name="T16" fmla="*/ 11 w 194"/>
                            <a:gd name="T17" fmla="*/ 182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94" h="212">
                              <a:moveTo>
                                <a:pt x="11" y="182"/>
                              </a:moveTo>
                              <a:cubicBezTo>
                                <a:pt x="193" y="0"/>
                                <a:pt x="193" y="0"/>
                                <a:pt x="193" y="0"/>
                              </a:cubicBezTo>
                              <a:cubicBezTo>
                                <a:pt x="194" y="0"/>
                                <a:pt x="194" y="0"/>
                                <a:pt x="194" y="0"/>
                              </a:cubicBezTo>
                              <a:cubicBezTo>
                                <a:pt x="194" y="30"/>
                                <a:pt x="194" y="30"/>
                                <a:pt x="194" y="30"/>
                              </a:cubicBezTo>
                              <a:cubicBezTo>
                                <a:pt x="194" y="31"/>
                                <a:pt x="194" y="32"/>
                                <a:pt x="194" y="33"/>
                              </a:cubicBezTo>
                              <a:cubicBezTo>
                                <a:pt x="193" y="35"/>
                                <a:pt x="192" y="37"/>
                                <a:pt x="190" y="39"/>
                              </a:cubicBezTo>
                              <a:cubicBezTo>
                                <a:pt x="32" y="197"/>
                                <a:pt x="32" y="197"/>
                                <a:pt x="32" y="197"/>
                              </a:cubicBezTo>
                              <a:cubicBezTo>
                                <a:pt x="31" y="199"/>
                                <a:pt x="30" y="200"/>
                                <a:pt x="28" y="201"/>
                              </a:cubicBezTo>
                              <a:cubicBezTo>
                                <a:pt x="16" y="212"/>
                                <a:pt x="0" y="194"/>
                                <a:pt x="11" y="18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id="Group 1" o:spid="_x0000_s1026" style="position:absolute;margin-left:0;margin-top:0;width:612.75pt;height:792.55pt;z-index:251664384;mso-width-percent:1000;mso-height-percent:1000;mso-position-horizontal:center;mso-position-horizontal-relative:page;mso-position-vertical:center;mso-position-vertical-relative:page;mso-width-percent:1000;mso-height-percent:1000" coordsize="77821,100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">
              <v:shape id="Freeform 6" o:spid="_x0000_s1027" style="position:absolute;width:77724;height:37201;visibility:visible;mso-wrap-style:square;v-text-anchor:top" coordsize="872,4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fMVcUA&#10;AADbAAAADwAAAGRycy9kb3ducmV2LnhtbESPQWsCMRSE74X+h/AKvRTNusUqq1FsoVDwtNaLt8fm&#10;uZt287Ikqab+elMoeBxm5htmuU62FyfywThWMBkXIIgbpw23Cvaf76M5iBCRNfaOScEvBViv7u+W&#10;WGl35ppOu9iKDOFQoYIuxqGSMjQdWQxjNxBn7+i8xZilb6X2eM5w28uyKF6kRcN5ocOB3jpqvnc/&#10;VsH09am+7GfbQ/GcyvqrTObijVHq8SFtFiAipXgL/7c/tIJyCn9f8g+Qq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98xVxQAAANsAAAAPAAAAAAAAAAAAAAAAAJgCAABkcnMv&#10;ZG93bnJldi54bWxQSwUGAAAAAAQABAD1AAAAigMAAAAA&#10;" path="m,c,453,,453,,453,23,401,52,353,87,310v7,-9,14,-17,21,-26c116,275,125,266,133,258,248,143,406,72,581,72v291,,291,,291,c872,,872,,872,l,xe" fillcolor="#ffd966 [3205]" stroked="f">
                <v:path arrowok="t" o:connecttype="custom" o:connectlocs="0,0;0,3720166;775457,2545809;962637,2332290;1185469,2118770;5178629,591285;7772400,591285;7772400,0;0,0" o:connectangles="0,0,0,0,0,0,0,0,0"/>
              </v:shape>
              <v:shape id="Freeform: Shape 21" o:spid="_x0000_s1028" style="position:absolute;top:4381;width:17382;height:18963;rotation:180;flip:x;visibility:visible;mso-wrap-style:square;v-text-anchor:top" coordsize="1738276,1896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6dp8QA&#10;AADbAAAADwAAAGRycy9kb3ducmV2LnhtbESPQWvCQBSE70L/w/IKvZS6MaDUNBspraHqrVp6fmSf&#10;STD7Nu5uNf57Vyh4HGbmGyZfDKYTJ3K+taxgMk5AEFdWt1wr+NmVL68gfEDW2FkmBRfysCgeRjlm&#10;2p75m07bUIsIYZ+hgiaEPpPSVw0Z9GPbE0dvb53BEKWrpXZ4jnDTyTRJZtJgy3GhwZ4+GqoO2z+j&#10;wB7LT1q61e9kOZRfz3O9Pm66qVJPj8P7G4hAQ7iH/9srrSBN4fYl/gBZX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unafEAAAA2wAAAA8AAAAAAAAAAAAAAAAAmAIAAGRycy9k&#10;b3ducmV2LnhtbFBLBQYAAAAABAAEAPUAAACJAwAAAAA=&#10;" path="m1628881,1895780v87616,-8437,154313,-121744,71851,-198888c415301,414363,93943,93731,13603,13572l,,,329116r19162,24174c1506705,1831895,1506705,1831895,1506705,1831895v12935,12857,19403,25715,32338,32143c1568147,1889753,1599676,1898593,1628881,1895780xe" fillcolor="white [3208]" stroked="f">
                <v:path arrowok="t" o:connecttype="custom" o:connectlocs="1628881,1895780;1700732,1696892;13603,13572;0,0;0,329116;19162,353290;1506705,1831895;1539043,1864038;1628881,1895780" o:connectangles="0,0,0,0,0,0,0,0,0"/>
              </v:shape>
              <v:shape id="Freeform: Shape 23" o:spid="_x0000_s1029" style="position:absolute;top:571;width:24621;height:26852;rotation:180;flip:x;visibility:visible;mso-wrap-style:square;v-text-anchor:top" coordsize="2462115,2685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lSc8MA&#10;AADbAAAADwAAAGRycy9kb3ducmV2LnhtbESPQWvCQBSE74X+h+UVems2WrEa3YRiKerRtIceH9ln&#10;Err7NmTXJP33XUHwOMzMN8y2mKwRA/W+daxglqQgiCunW64VfH99vqxA+ICs0TgmBX/kocgfH7aY&#10;aTfyiYYy1CJC2GeooAmhy6T0VUMWfeI64uidXW8xRNnXUvc4Rrg1cp6mS2mx5bjQYEe7hqrf8mIV&#10;uBWPx7elGT+62eu6GuzP3qwPSj0/Te8bEIGmcA/f2getYL6A65f4A2T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TlSc8MAAADbAAAADwAAAAAAAAAAAAAAAACYAgAAZHJzL2Rv&#10;d25yZXYueG1sUEsFBgAAAAAEAAQA9QAAAIgDAAAAAA==&#10;" path="m2307676,2684454v123692,-11912,217852,-171873,101436,-280782c443168,442167,74554,74385,5438,5426l,,,454256r5467,15139c12315,484143,21446,497756,35142,506832,2135192,2594263,2135192,2594263,2135192,2594263v18262,18152,27392,36303,45654,45379c2221934,2675946,2266446,2688425,2307676,2684454xe" fillcolor="#85cdc1 [3206]" stroked="f">
                <v:path arrowok="t" o:connecttype="custom" o:connectlocs="2307676,2684454;2409112,2403672;5438,5426;0,0;0,454256;5467,469395;35142,506832;2135192,2594263;2180846,2639642;2307676,2684454" o:connectangles="0,0,0,0,0,0,0,0,0,0"/>
              </v:shape>
              <v:shape id="Freeform: Shape 31" o:spid="_x0000_s1030" style="position:absolute;left:67056;top:91154;width:10700;height:9502;visibility:visible;mso-wrap-style:square;v-text-anchor:top" coordsize="1070039,9502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pBMMYA&#10;AADbAAAADwAAAGRycy9kb3ducmV2LnhtbESPT2vCQBTE74V+h+UJXqRuTKHU6ColUOqhYP0D1tsj&#10;+8wGs29jdtX47buC0OMwM79hpvPO1uJCra8cKxgNExDEhdMVlwq2m8+XdxA+IGusHZOCG3mYz56f&#10;pphpd+UVXdahFBHCPkMFJoQmk9IXhiz6oWuIo3dwrcUQZVtK3eI1wm0t0yR5kxYrjgsGG8oNFcf1&#10;2SoYf634NBgvze7nuPv9zge3/TnNler3uo8JiEBd+A8/2gut4DWF+5f4A+Ts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BpBMMYAAADbAAAADwAAAAAAAAAAAAAAAACYAgAAZHJz&#10;L2Rvd25yZXYueG1sUEsFBgAAAAAEAAQA9QAAAIsDAAAAAA==&#10;" path="m1070039,r,950237l,950237,1070039,xe" fillcolor="#ffd966 [3205]" stroked="f">
                <v:path arrowok="t" o:connecttype="custom" o:connectlocs="1070039,0;1070039,950237;0,950237" o:connectangles="0,0,0"/>
              </v:shape>
              <v:shape id="Freeform: Shape 30" o:spid="_x0000_s1031" style="position:absolute;left:57805;top:82894;width:19919;height:17762;visibility:visible;mso-wrap-style:square;v-text-anchor:top" coordsize="1991837,1776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qzosUA&#10;AADbAAAADwAAAGRycy9kb3ducmV2LnhtbESPQWvCQBSE74L/YXmCF9GNLYqkbkIr1VY8iLbQ6yP7&#10;TILZtyG7xrS/visIHoeZ+YZZpp2pREuNKy0rmE4iEMSZ1SXnCr6/1uMFCOeRNVaWScEvOUiTfm+J&#10;sbZXPlB79LkIEHYxKii8r2MpXVaQQTexNXHwTrYx6INscqkbvAa4qeRTFM2lwZLDQoE1rQrKzseL&#10;UeD+3E+2vcx27Uc+eis3a7nav7dKDQfd6wsIT51/hO/tT63geQq3L+EHyOQ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6rOixQAAANsAAAAPAAAAAAAAAAAAAAAAAJgCAABkcnMv&#10;ZG93bnJldi54bWxQSwUGAAAAAAQABAD1AAAAigMAAAAA&#10;" path="m1991837,r,238843l1991837,829191,925407,1776225,,1776225,1991837,xe" fillcolor="#85cdc1 [3206]" stroked="f">
                <v:path arrowok="t" o:connecttype="custom" o:connectlocs="1991837,0;1991837,238843;1991837,829191;925407,1776225;0,1776225" o:connectangles="0,0,0,0,0"/>
              </v:shape>
              <v:shape id="Freeform 8" o:spid="_x0000_s1032" style="position:absolute;left:60960;top:82772;width:16795;height:16448;visibility:visible;mso-wrap-style:square;v-text-anchor:top" coordsize="194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nRvMQA&#10;AADbAAAADwAAAGRycy9kb3ducmV2LnhtbESPzW6DMBCE75XyDtZW6q0x9IBaEoPSKI3aI/k55LbB&#10;GyDBa4RdoG9fV6qU42h2vtlZ5pNpxUC9aywriOcRCOLS6oYrBYf9x/MrCOeRNbaWScEPOciz2cMS&#10;U21HLmjY+UoECLsUFdTed6mUrqzJoJvbjjh4F9sb9EH2ldQ9jgFuWvkSRYk02HBoqLGjdU3lbfdt&#10;whvHt1gfzn7rNl+n5rLlIt5c35V6epxWCxCeJn8//k9/agVJDH9bAgBk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50bzEAAAA2wAAAA8AAAAAAAAAAAAAAAAAmAIAAGRycy9k&#10;b3ducmV2LnhtbFBLBQYAAAAABAAEAPUAAACJAwAAAAA=&#10;" path="m11,182c193,,193,,193,v1,,1,,1,c194,30,194,30,194,30v,1,,2,,3c193,35,192,37,190,39,32,197,32,197,32,197v-1,2,-2,3,-4,4c16,212,,194,11,182xe" fillcolor="#3b3838 [3207]" stroked="f">
                <v:path arrowok="t" o:connecttype="custom" o:connectlocs="95230,1412099;1670857,0;1679514,0;1679514,232763;1679514,256040;1644885,302593;277033,1528480;242404,1559515;95230,1412099" o:connectangles="0,0,0,0,0,0,0,0,0"/>
              </v:shape>
              <v:shape id="Freeform: Shape 29" o:spid="_x0000_s1033" style="position:absolute;left:51720;top:75438;width:26057;height:25152;visibility:visible;mso-wrap-style:square;v-text-anchor:top" coordsize="2605691,25152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B/9cEA&#10;AADbAAAADwAAAGRycy9kb3ducmV2LnhtbERPy2oCMRTdF/oP4Qrd1YxVZBiNIqUFKW58Fbq7TK6T&#10;wcnNkGR06tebheDycN7zZW8bcSEfascKRsMMBHHpdM2VgsP++z0HESKyxsYxKfinAMvF68scC+2u&#10;vKXLLlYihXAoUIGJsS2kDKUhi2HoWuLEnZy3GBP0ldQeryncNvIjy6bSYs2pwWBLn4bK866zCpy5&#10;jahbf3U/Ez/OV3+Hsj3+bpR6G/SrGYhIfXyKH+61VjBO69OX9APk4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rgf/XBAAAA2wAAAA8AAAAAAAAAAAAAAAAAmAIAAGRycy9kb3du&#10;cmV2LnhtbFBLBQYAAAAABAAEAPUAAACGAwAAAAA=&#10;" path="m2591733,v13958,,13958,,13958,c2605691,373697,2605691,373697,2605691,373697v,12457,,24913,,37370c2591733,435980,2577776,460893,2549860,485806,344535,2453944,344535,2453944,344535,2453944v-13957,24913,-27915,37369,-55831,49826l271639,2515287r-190602,l49678,2492870v-57576,-57611,-75023,-151036,1745,-225775c2591733,,2591733,,2591733,xe" fillcolor="white [3209]" stroked="f">
                <v:path arrowok="t" o:connecttype="custom" o:connectlocs="2591733,0;2605691,0;2605691,373697;2605691,411067;2549860,485806;344535,2453944;288704,2503770;271639,2515287;81037,2515287;49678,2492870;51423,2267095;2591733,0" o:connectangles="0,0,0,0,0,0,0,0,0,0,0,0"/>
              </v:shape>
              <v:shape id="Freeform 8" o:spid="_x0000_s1034" style="position:absolute;left:60864;top:77057;width:16957;height:16448;visibility:visible;mso-wrap-style:square;v-text-anchor:top" coordsize="194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Oh+8YA&#10;AADbAAAADwAAAGRycy9kb3ducmV2LnhtbESP3WrCQBSE74W+w3IKvdNNW5WSupFSKBVBxFjt7SF7&#10;8oPZsyG7JtGnd4VCL4eZ+YZZLAdTi45aV1lW8DyJQBBnVldcKPjZf43fQDiPrLG2TAou5GCZPIwW&#10;GGvb84661BciQNjFqKD0vomldFlJBt3ENsTBy21r0AfZFlK32Ae4qeVLFM2lwYrDQokNfZaUndKz&#10;UfD6252K+rjebPeHnUyv39s+neVKPT0OH+8gPA3+P/zXXmkF8yncv4QfIJ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qOh+8YAAADbAAAADwAAAAAAAAAAAAAAAACYAgAAZHJz&#10;L2Rvd25yZXYueG1sUEsFBgAAAAAEAAQA9QAAAIsDAAAAAA==&#10;" path="m11,182c193,,193,,193,v1,,1,,1,c194,30,194,30,194,30v,1,,2,,3c193,35,192,37,190,39,32,197,32,197,32,197v-1,2,-2,3,-4,4c16,212,,194,11,182xe" fillcolor="#4b1919 [3204]" stroked="f">
                <v:path arrowok="t" o:connecttype="custom" o:connectlocs="96145,1412099;1686915,0;1695655,0;1695655,232763;1695655,256040;1660693,302593;279696,1528480;244734,1559515;96145,1412099" o:connectangles="0,0,0,0,0,0,0,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FE6878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5A8399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772052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25AE87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79C6BA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842311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C58570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3A97E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6686F4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1A2A02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29404F0"/>
    <w:multiLevelType w:val="hybridMultilevel"/>
    <w:tmpl w:val="5C4C6052"/>
    <w:lvl w:ilvl="0" w:tplc="BABE8B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3CB"/>
    <w:rsid w:val="000115CE"/>
    <w:rsid w:val="000828F4"/>
    <w:rsid w:val="000F1B5C"/>
    <w:rsid w:val="000F51EC"/>
    <w:rsid w:val="000F7122"/>
    <w:rsid w:val="00114A27"/>
    <w:rsid w:val="001B4EEF"/>
    <w:rsid w:val="001B689C"/>
    <w:rsid w:val="00200635"/>
    <w:rsid w:val="00254E0D"/>
    <w:rsid w:val="00332CFE"/>
    <w:rsid w:val="0038000D"/>
    <w:rsid w:val="00385ACF"/>
    <w:rsid w:val="00422757"/>
    <w:rsid w:val="004347BD"/>
    <w:rsid w:val="00436E03"/>
    <w:rsid w:val="00475D96"/>
    <w:rsid w:val="00477474"/>
    <w:rsid w:val="00480B7F"/>
    <w:rsid w:val="004A1893"/>
    <w:rsid w:val="004C4A44"/>
    <w:rsid w:val="005125BB"/>
    <w:rsid w:val="005264AB"/>
    <w:rsid w:val="00537F9C"/>
    <w:rsid w:val="0055629A"/>
    <w:rsid w:val="00572222"/>
    <w:rsid w:val="005D3DA6"/>
    <w:rsid w:val="00616566"/>
    <w:rsid w:val="00642E91"/>
    <w:rsid w:val="007363FA"/>
    <w:rsid w:val="00744EA9"/>
    <w:rsid w:val="00752FC4"/>
    <w:rsid w:val="00757E9C"/>
    <w:rsid w:val="007B4C91"/>
    <w:rsid w:val="007D70F7"/>
    <w:rsid w:val="00830C5F"/>
    <w:rsid w:val="00834A33"/>
    <w:rsid w:val="00865A96"/>
    <w:rsid w:val="00896EE1"/>
    <w:rsid w:val="008C1482"/>
    <w:rsid w:val="008C2737"/>
    <w:rsid w:val="008D0AA7"/>
    <w:rsid w:val="008D79C8"/>
    <w:rsid w:val="0090401D"/>
    <w:rsid w:val="00912A0A"/>
    <w:rsid w:val="009468D3"/>
    <w:rsid w:val="009651FC"/>
    <w:rsid w:val="00A17117"/>
    <w:rsid w:val="00A31E8A"/>
    <w:rsid w:val="00A5578C"/>
    <w:rsid w:val="00A763AE"/>
    <w:rsid w:val="00AC1A6E"/>
    <w:rsid w:val="00B40F1A"/>
    <w:rsid w:val="00B63133"/>
    <w:rsid w:val="00BC0F0A"/>
    <w:rsid w:val="00BE73CB"/>
    <w:rsid w:val="00C11980"/>
    <w:rsid w:val="00C37964"/>
    <w:rsid w:val="00CB0809"/>
    <w:rsid w:val="00CF46CA"/>
    <w:rsid w:val="00D04123"/>
    <w:rsid w:val="00D06525"/>
    <w:rsid w:val="00D149F1"/>
    <w:rsid w:val="00D36106"/>
    <w:rsid w:val="00DC7840"/>
    <w:rsid w:val="00E10E4B"/>
    <w:rsid w:val="00E5646A"/>
    <w:rsid w:val="00F71D73"/>
    <w:rsid w:val="00F763B1"/>
    <w:rsid w:val="00FA402E"/>
    <w:rsid w:val="00FB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000000" w:themeColor="text2" w:themeShade="BF"/>
        <w:sz w:val="22"/>
        <w:szCs w:val="22"/>
        <w:lang w:val="en-US" w:eastAsia="en-US" w:bidi="ar-SA"/>
      </w:rPr>
    </w:rPrDefault>
    <w:pPrDefault>
      <w:pPr>
        <w:spacing w:after="3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Closing" w:qFormat="1"/>
    <w:lsdException w:name="Signature" w:qFormat="1"/>
    <w:lsdException w:name="Default Paragraph Font" w:uiPriority="1"/>
    <w:lsdException w:name="Subtitle" w:uiPriority="11" w:qFormat="1"/>
    <w:lsdException w:name="Salutation" w:qFormat="1"/>
    <w:lsdException w:name="Date" w:qFormat="1"/>
    <w:lsdException w:name="Strong" w:uiPriority="19" w:unhideWhenUsed="0" w:qFormat="1"/>
    <w:lsdException w:name="Emphasis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F1A"/>
    <w:rPr>
      <w:color w:val="auto"/>
    </w:rPr>
  </w:style>
  <w:style w:type="paragraph" w:styleId="Heading1">
    <w:name w:val="heading 1"/>
    <w:basedOn w:val="Normal"/>
    <w:next w:val="Normal"/>
    <w:link w:val="Heading1Char"/>
    <w:uiPriority w:val="9"/>
    <w:semiHidden/>
    <w:rsid w:val="000F51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B38600" w:themeColor="accent2" w:themeShade="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22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50C0C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22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81212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222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81212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222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50C0C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222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50C0C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222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222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B63133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54E0D"/>
    <w:rPr>
      <w:color w:val="auto"/>
    </w:rPr>
  </w:style>
  <w:style w:type="paragraph" w:styleId="Footer">
    <w:name w:val="footer"/>
    <w:basedOn w:val="Normal"/>
    <w:link w:val="FooterChar"/>
    <w:uiPriority w:val="99"/>
    <w:semiHidden/>
    <w:rsid w:val="00BC0F0A"/>
    <w:pPr>
      <w:spacing w:after="0" w:line="240" w:lineRule="auto"/>
      <w:ind w:left="-720" w:right="-720"/>
      <w:jc w:val="center"/>
    </w:pPr>
    <w:rPr>
      <w:rFonts w:asciiTheme="majorHAnsi" w:hAnsiTheme="majorHAnsi"/>
      <w:color w:val="B38600" w:themeColor="accent2" w:themeShade="8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254E0D"/>
    <w:rPr>
      <w:rFonts w:asciiTheme="majorHAnsi" w:hAnsiTheme="majorHAnsi"/>
      <w:color w:val="B38600" w:themeColor="accent2" w:themeShade="80"/>
    </w:rPr>
  </w:style>
  <w:style w:type="character" w:styleId="PlaceholderText">
    <w:name w:val="Placeholder Text"/>
    <w:basedOn w:val="DefaultParagraphFont"/>
    <w:uiPriority w:val="99"/>
    <w:semiHidden/>
    <w:rsid w:val="00912A0A"/>
    <w:rPr>
      <w:color w:val="BFBFBF" w:themeColor="accent5" w:themeShade="BF"/>
      <w:sz w:val="22"/>
    </w:rPr>
  </w:style>
  <w:style w:type="paragraph" w:customStyle="1" w:styleId="ContactInfo">
    <w:name w:val="Contact Info"/>
    <w:basedOn w:val="Normal"/>
    <w:uiPriority w:val="3"/>
    <w:qFormat/>
    <w:rsid w:val="008C2737"/>
    <w:pPr>
      <w:spacing w:after="0"/>
      <w:jc w:val="right"/>
    </w:pPr>
    <w:rPr>
      <w:sz w:val="20"/>
      <w:szCs w:val="18"/>
    </w:rPr>
  </w:style>
  <w:style w:type="paragraph" w:styleId="Date">
    <w:name w:val="Date"/>
    <w:basedOn w:val="Normal"/>
    <w:next w:val="Salutation"/>
    <w:link w:val="DateChar"/>
    <w:uiPriority w:val="4"/>
    <w:unhideWhenUsed/>
    <w:qFormat/>
    <w:rsid w:val="00616566"/>
    <w:pPr>
      <w:spacing w:before="960" w:after="960"/>
    </w:pPr>
  </w:style>
  <w:style w:type="character" w:customStyle="1" w:styleId="DateChar">
    <w:name w:val="Date Char"/>
    <w:basedOn w:val="DefaultParagraphFont"/>
    <w:link w:val="Date"/>
    <w:uiPriority w:val="4"/>
    <w:rsid w:val="00616566"/>
    <w:rPr>
      <w:color w:val="auto"/>
    </w:rPr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254E0D"/>
    <w:pPr>
      <w:spacing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6"/>
    <w:rsid w:val="00254E0D"/>
    <w:rPr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254E0D"/>
    <w:rPr>
      <w:rFonts w:asciiTheme="majorHAnsi" w:eastAsiaTheme="majorEastAsia" w:hAnsiTheme="majorHAnsi" w:cstheme="majorBidi"/>
      <w:b/>
      <w:bCs/>
      <w:color w:val="B38600" w:themeColor="accent2" w:themeShade="8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54E0D"/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table" w:styleId="TableGrid">
    <w:name w:val="Table Grid"/>
    <w:basedOn w:val="TableNormal"/>
    <w:uiPriority w:val="59"/>
    <w:rsid w:val="00512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222"/>
    <w:rPr>
      <w:rFonts w:ascii="Segoe UI" w:hAnsi="Segoe UI" w:cs="Segoe UI"/>
      <w:kern w:val="16"/>
      <w:sz w:val="22"/>
      <w:szCs w:val="18"/>
      <w14:ligatures w14:val="standardContextual"/>
      <w14:numForm w14:val="oldStyle"/>
      <w14:numSpacing w14:val="proportional"/>
      <w14:cntxtAlts/>
    </w:rPr>
  </w:style>
  <w:style w:type="paragraph" w:styleId="Bibliography">
    <w:name w:val="Bibliography"/>
    <w:basedOn w:val="Normal"/>
    <w:next w:val="Normal"/>
    <w:uiPriority w:val="37"/>
    <w:semiHidden/>
    <w:unhideWhenUsed/>
    <w:rsid w:val="00572222"/>
  </w:style>
  <w:style w:type="paragraph" w:styleId="BlockText">
    <w:name w:val="Block Text"/>
    <w:basedOn w:val="Normal"/>
    <w:uiPriority w:val="99"/>
    <w:semiHidden/>
    <w:unhideWhenUsed/>
    <w:rsid w:val="000F51EC"/>
    <w:pPr>
      <w:pBdr>
        <w:top w:val="single" w:sz="2" w:space="10" w:color="4B1919" w:themeColor="accent1" w:frame="1"/>
        <w:left w:val="single" w:sz="2" w:space="10" w:color="4B1919" w:themeColor="accent1" w:frame="1"/>
        <w:bottom w:val="single" w:sz="2" w:space="10" w:color="4B1919" w:themeColor="accent1" w:frame="1"/>
        <w:right w:val="single" w:sz="2" w:space="10" w:color="4B1919" w:themeColor="accent1" w:frame="1"/>
      </w:pBdr>
      <w:ind w:left="1152" w:right="1152"/>
    </w:pPr>
    <w:rPr>
      <w:rFonts w:eastAsiaTheme="minorEastAsia"/>
      <w:i/>
      <w:iCs/>
      <w:color w:val="381212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57222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7222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7222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7222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7222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7222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character" w:styleId="BookTitle">
    <w:name w:val="Book Title"/>
    <w:basedOn w:val="DefaultParagraphFont"/>
    <w:uiPriority w:val="33"/>
    <w:semiHidden/>
    <w:qFormat/>
    <w:rsid w:val="00572222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2222"/>
    <w:pPr>
      <w:spacing w:after="200" w:line="240" w:lineRule="auto"/>
    </w:pPr>
    <w:rPr>
      <w:i/>
      <w:iCs/>
      <w:color w:val="000000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C1C1" w:themeFill="accent1" w:themeFillTint="33"/>
    </w:tcPr>
    <w:tblStylePr w:type="firstRow">
      <w:rPr>
        <w:b/>
        <w:bCs/>
      </w:rPr>
      <w:tblPr/>
      <w:tcPr>
        <w:shd w:val="clear" w:color="auto" w:fill="D6848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848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81212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81212" w:themeFill="accent1" w:themeFillShade="BF"/>
      </w:tcPr>
    </w:tblStylePr>
    <w:tblStylePr w:type="band1Vert">
      <w:tblPr/>
      <w:tcPr>
        <w:shd w:val="clear" w:color="auto" w:fill="CC6565" w:themeFill="accent1" w:themeFillTint="7F"/>
      </w:tcPr>
    </w:tblStylePr>
    <w:tblStylePr w:type="band1Horz">
      <w:tblPr/>
      <w:tcPr>
        <w:shd w:val="clear" w:color="auto" w:fill="CC6565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7E0" w:themeFill="accent2" w:themeFillTint="33"/>
    </w:tcPr>
    <w:tblStylePr w:type="firstRow">
      <w:rPr>
        <w:b/>
        <w:bCs/>
      </w:rPr>
      <w:tblPr/>
      <w:tcPr>
        <w:shd w:val="clear" w:color="auto" w:fill="FFEFC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FC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FFC20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FFC20C" w:themeFill="accent2" w:themeFillShade="BF"/>
      </w:tcPr>
    </w:tblStylePr>
    <w:tblStylePr w:type="band1Vert">
      <w:tblPr/>
      <w:tcPr>
        <w:shd w:val="clear" w:color="auto" w:fill="FFEBB2" w:themeFill="accent2" w:themeFillTint="7F"/>
      </w:tcPr>
    </w:tblStylePr>
    <w:tblStylePr w:type="band1Horz">
      <w:tblPr/>
      <w:tcPr>
        <w:shd w:val="clear" w:color="auto" w:fill="FFEBB2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F5F2" w:themeFill="accent3" w:themeFillTint="33"/>
    </w:tcPr>
    <w:tblStylePr w:type="firstRow">
      <w:rPr>
        <w:b/>
        <w:bCs/>
      </w:rPr>
      <w:tblPr/>
      <w:tcPr>
        <w:shd w:val="clear" w:color="auto" w:fill="CEEBE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EEBE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9B3A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9B3A1" w:themeFill="accent3" w:themeFillShade="BF"/>
      </w:tcPr>
    </w:tblStylePr>
    <w:tblStylePr w:type="band1Vert">
      <w:tblPr/>
      <w:tcPr>
        <w:shd w:val="clear" w:color="auto" w:fill="C2E6E0" w:themeFill="accent3" w:themeFillTint="7F"/>
      </w:tcPr>
    </w:tblStylePr>
    <w:tblStylePr w:type="band1Horz">
      <w:tblPr/>
      <w:tcPr>
        <w:shd w:val="clear" w:color="auto" w:fill="C2E6E0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D6D6" w:themeFill="accent4" w:themeFillTint="33"/>
    </w:tcPr>
    <w:tblStylePr w:type="firstRow">
      <w:rPr>
        <w:b/>
        <w:bCs/>
      </w:rPr>
      <w:tblPr/>
      <w:tcPr>
        <w:shd w:val="clear" w:color="auto" w:fill="B2ADA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2ADA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C2A2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C2A2A" w:themeFill="accent4" w:themeFillShade="BF"/>
      </w:tcPr>
    </w:tblStylePr>
    <w:tblStylePr w:type="band1Vert">
      <w:tblPr/>
      <w:tcPr>
        <w:shd w:val="clear" w:color="auto" w:fill="9F9999" w:themeFill="accent4" w:themeFillTint="7F"/>
      </w:tcPr>
    </w:tblStylePr>
    <w:tblStylePr w:type="band1Horz">
      <w:tblPr/>
      <w:tcPr>
        <w:shd w:val="clear" w:color="auto" w:fill="9F9999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5" w:themeFillTint="33"/>
    </w:tcPr>
    <w:tblStylePr w:type="firstRow">
      <w:rPr>
        <w:b/>
        <w:bCs/>
      </w:rPr>
      <w:tblPr/>
      <w:tcPr>
        <w:shd w:val="clear" w:color="auto" w:fill="FFFFF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FF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5" w:themeFillShade="BF"/>
      </w:tcPr>
    </w:tblStylePr>
    <w:tblStylePr w:type="band1Vert">
      <w:tblPr/>
      <w:tcPr>
        <w:shd w:val="clear" w:color="auto" w:fill="FFFFFF" w:themeFill="accent5" w:themeFillTint="7F"/>
      </w:tcPr>
    </w:tblStylePr>
    <w:tblStylePr w:type="band1Horz">
      <w:tblPr/>
      <w:tcPr>
        <w:shd w:val="clear" w:color="auto" w:fill="FFFFF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6" w:themeFillTint="33"/>
    </w:tcPr>
    <w:tblStylePr w:type="firstRow">
      <w:rPr>
        <w:b/>
        <w:bCs/>
      </w:rPr>
      <w:tblPr/>
      <w:tcPr>
        <w:shd w:val="clear" w:color="auto" w:fill="FFFF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F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6" w:themeFillShade="BF"/>
      </w:tc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shd w:val="clear" w:color="auto" w:fill="FFFFFF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C61E" w:themeFill="accent2" w:themeFillShade="CC"/>
      </w:tcPr>
    </w:tblStylePr>
    <w:tblStylePr w:type="lastRow">
      <w:rPr>
        <w:b/>
        <w:bCs/>
        <w:color w:val="FFC6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E0E0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C61E" w:themeFill="accent2" w:themeFillShade="CC"/>
      </w:tcPr>
    </w:tblStylePr>
    <w:tblStylePr w:type="lastRow">
      <w:rPr>
        <w:b/>
        <w:bCs/>
        <w:color w:val="FFC6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B3B3" w:themeFill="accent1" w:themeFillTint="3F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BF0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C61E" w:themeFill="accent2" w:themeFillShade="CC"/>
      </w:tcPr>
    </w:tblStylePr>
    <w:tblStylePr w:type="lastRow">
      <w:rPr>
        <w:b/>
        <w:bCs/>
        <w:color w:val="FFC6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5D9" w:themeFill="accent2" w:themeFillTint="3F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A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F2C2C" w:themeFill="accent4" w:themeFillShade="CC"/>
      </w:tcPr>
    </w:tblStylePr>
    <w:tblStylePr w:type="lastRow">
      <w:rPr>
        <w:b/>
        <w:bCs/>
        <w:color w:val="2F2C2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F2EF" w:themeFill="accent3" w:themeFillTint="3F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EBE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5B9A8" w:themeFill="accent3" w:themeFillShade="CC"/>
      </w:tcPr>
    </w:tblStylePr>
    <w:tblStylePr w:type="lastRow">
      <w:rPr>
        <w:b/>
        <w:bCs/>
        <w:color w:val="55B9A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CCCC" w:themeFill="accent4" w:themeFillTint="3F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FF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6" w:themeFillShade="CC"/>
      </w:tcPr>
    </w:tblStylePr>
    <w:tblStylePr w:type="lastRow">
      <w:rPr>
        <w:b/>
        <w:bCs/>
        <w:color w:val="CCCCC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F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5" w:themeFillShade="CC"/>
      </w:tcPr>
    </w:tblStylePr>
    <w:tblStylePr w:type="lastRow">
      <w:rPr>
        <w:b/>
        <w:bCs/>
        <w:color w:val="CCCCC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D96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96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D966" w:themeColor="accent2"/>
        <w:left w:val="single" w:sz="4" w:space="0" w:color="4B1919" w:themeColor="accent1"/>
        <w:bottom w:val="single" w:sz="4" w:space="0" w:color="4B1919" w:themeColor="accent1"/>
        <w:right w:val="single" w:sz="4" w:space="0" w:color="4B191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0E0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96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0F0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0F0F" w:themeColor="accent1" w:themeShade="99"/>
          <w:insideV w:val="nil"/>
        </w:tcBorders>
        <w:shd w:val="clear" w:color="auto" w:fill="2D0F0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0F0F" w:themeFill="accent1" w:themeFillShade="99"/>
      </w:tcPr>
    </w:tblStylePr>
    <w:tblStylePr w:type="band1Vert">
      <w:tblPr/>
      <w:tcPr>
        <w:shd w:val="clear" w:color="auto" w:fill="D68484" w:themeFill="accent1" w:themeFillTint="66"/>
      </w:tcPr>
    </w:tblStylePr>
    <w:tblStylePr w:type="band1Horz">
      <w:tblPr/>
      <w:tcPr>
        <w:shd w:val="clear" w:color="auto" w:fill="CC6565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D966" w:themeColor="accent2"/>
        <w:left w:val="single" w:sz="4" w:space="0" w:color="FFD966" w:themeColor="accent2"/>
        <w:bottom w:val="single" w:sz="4" w:space="0" w:color="FFD966" w:themeColor="accent2"/>
        <w:right w:val="single" w:sz="4" w:space="0" w:color="FFD96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BF0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96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D6A0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D6A000" w:themeColor="accent2" w:themeShade="99"/>
          <w:insideV w:val="nil"/>
        </w:tcBorders>
        <w:shd w:val="clear" w:color="auto" w:fill="D6A0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A000" w:themeFill="accent2" w:themeFillShade="99"/>
      </w:tcPr>
    </w:tblStylePr>
    <w:tblStylePr w:type="band1Vert">
      <w:tblPr/>
      <w:tcPr>
        <w:shd w:val="clear" w:color="auto" w:fill="FFEFC1" w:themeFill="accent2" w:themeFillTint="66"/>
      </w:tcPr>
    </w:tblStylePr>
    <w:tblStylePr w:type="band1Horz">
      <w:tblPr/>
      <w:tcPr>
        <w:shd w:val="clear" w:color="auto" w:fill="FFEBB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B3838" w:themeColor="accent4"/>
        <w:left w:val="single" w:sz="4" w:space="0" w:color="85CDC1" w:themeColor="accent3"/>
        <w:bottom w:val="single" w:sz="4" w:space="0" w:color="85CDC1" w:themeColor="accent3"/>
        <w:right w:val="single" w:sz="4" w:space="0" w:color="85CDC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A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B383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B8F81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B8F81" w:themeColor="accent3" w:themeShade="99"/>
          <w:insideV w:val="nil"/>
        </w:tcBorders>
        <w:shd w:val="clear" w:color="auto" w:fill="3B8F81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8F81" w:themeFill="accent3" w:themeFillShade="99"/>
      </w:tcPr>
    </w:tblStylePr>
    <w:tblStylePr w:type="band1Vert">
      <w:tblPr/>
      <w:tcPr>
        <w:shd w:val="clear" w:color="auto" w:fill="CEEBE6" w:themeFill="accent3" w:themeFillTint="66"/>
      </w:tcPr>
    </w:tblStylePr>
    <w:tblStylePr w:type="band1Horz">
      <w:tblPr/>
      <w:tcPr>
        <w:shd w:val="clear" w:color="auto" w:fill="C2E6E0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5CDC1" w:themeColor="accent3"/>
        <w:left w:val="single" w:sz="4" w:space="0" w:color="3B3838" w:themeColor="accent4"/>
        <w:bottom w:val="single" w:sz="4" w:space="0" w:color="3B3838" w:themeColor="accent4"/>
        <w:right w:val="single" w:sz="4" w:space="0" w:color="3B383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BE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CDC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3212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32121" w:themeColor="accent4" w:themeShade="99"/>
          <w:insideV w:val="nil"/>
        </w:tcBorders>
        <w:shd w:val="clear" w:color="auto" w:fill="23212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2121" w:themeFill="accent4" w:themeFillShade="99"/>
      </w:tcPr>
    </w:tblStylePr>
    <w:tblStylePr w:type="band1Vert">
      <w:tblPr/>
      <w:tcPr>
        <w:shd w:val="clear" w:color="auto" w:fill="B2ADAD" w:themeFill="accent4" w:themeFillTint="66"/>
      </w:tcPr>
    </w:tblStylePr>
    <w:tblStylePr w:type="band1Horz">
      <w:tblPr/>
      <w:tcPr>
        <w:shd w:val="clear" w:color="auto" w:fill="9F999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FFFF" w:themeColor="accent6"/>
        <w:left w:val="single" w:sz="4" w:space="0" w:color="FFFFFF" w:themeColor="accent5"/>
        <w:bottom w:val="single" w:sz="4" w:space="0" w:color="FFFFFF" w:themeColor="accent5"/>
        <w:right w:val="single" w:sz="4" w:space="0" w:color="FFFFF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5" w:themeShade="99"/>
          <w:insideV w:val="nil"/>
        </w:tcBorders>
        <w:shd w:val="clear" w:color="auto" w:fill="99999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5" w:themeFillShade="99"/>
      </w:tcPr>
    </w:tblStylePr>
    <w:tblStylePr w:type="band1Vert">
      <w:tblPr/>
      <w:tcPr>
        <w:shd w:val="clear" w:color="auto" w:fill="FFFFFF" w:themeFill="accent5" w:themeFillTint="66"/>
      </w:tcPr>
    </w:tblStylePr>
    <w:tblStylePr w:type="band1Horz">
      <w:tblPr/>
      <w:tcPr>
        <w:shd w:val="clear" w:color="auto" w:fill="FFFFF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FFFF" w:themeColor="accent5"/>
        <w:left w:val="single" w:sz="4" w:space="0" w:color="FFFFFF" w:themeColor="accent6"/>
        <w:bottom w:val="single" w:sz="4" w:space="0" w:color="FFFFFF" w:themeColor="accent6"/>
        <w:right w:val="single" w:sz="4" w:space="0" w:color="FFFFF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6" w:themeShade="99"/>
          <w:insideV w:val="nil"/>
        </w:tcBorders>
        <w:shd w:val="clear" w:color="auto" w:fill="99999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6" w:themeFillShade="99"/>
      </w:tcPr>
    </w:tblStylePr>
    <w:tblStylePr w:type="band1Vert">
      <w:tblPr/>
      <w:tcPr>
        <w:shd w:val="clear" w:color="auto" w:fill="FFFFFF" w:themeFill="accent6" w:themeFillTint="66"/>
      </w:tcPr>
    </w:tblStylePr>
    <w:tblStylePr w:type="band1Horz">
      <w:tblPr/>
      <w:tcPr>
        <w:shd w:val="clear" w:color="auto" w:fill="FFFF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7222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2222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2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222"/>
    <w:rPr>
      <w:b/>
      <w:bCs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DarkList">
    <w:name w:val="Dark List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191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0C0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1212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1212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1212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1212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D96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B185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FC20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FC20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20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20C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5CDC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776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9B3A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9B3A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B3A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B3A1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B383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D1B1B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C2A2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C2A2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2A2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2A2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72222"/>
    <w:rPr>
      <w:rFonts w:ascii="Segoe UI" w:hAnsi="Segoe UI" w:cs="Segoe UI"/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72222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Emphasis">
    <w:name w:val="Emphasis"/>
    <w:basedOn w:val="DefaultParagraphFont"/>
    <w:uiPriority w:val="20"/>
    <w:semiHidden/>
    <w:qFormat/>
    <w:rsid w:val="00572222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72222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EnvelopeAddress">
    <w:name w:val="envelope address"/>
    <w:basedOn w:val="Normal"/>
    <w:uiPriority w:val="99"/>
    <w:semiHidden/>
    <w:unhideWhenUsed/>
    <w:rsid w:val="0057222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0F51EC"/>
    <w:rPr>
      <w:color w:val="B38600" w:themeColor="accent2" w:themeShade="80"/>
      <w:sz w:val="22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72222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table" w:customStyle="1" w:styleId="GridTable1Light">
    <w:name w:val="Grid Table 1 Light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68484" w:themeColor="accent1" w:themeTint="66"/>
        <w:left w:val="single" w:sz="4" w:space="0" w:color="D68484" w:themeColor="accent1" w:themeTint="66"/>
        <w:bottom w:val="single" w:sz="4" w:space="0" w:color="D68484" w:themeColor="accent1" w:themeTint="66"/>
        <w:right w:val="single" w:sz="4" w:space="0" w:color="D68484" w:themeColor="accent1" w:themeTint="66"/>
        <w:insideH w:val="single" w:sz="4" w:space="0" w:color="D68484" w:themeColor="accent1" w:themeTint="66"/>
        <w:insideV w:val="single" w:sz="4" w:space="0" w:color="D6848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1464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464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EFC1" w:themeColor="accent2" w:themeTint="66"/>
        <w:left w:val="single" w:sz="4" w:space="0" w:color="FFEFC1" w:themeColor="accent2" w:themeTint="66"/>
        <w:bottom w:val="single" w:sz="4" w:space="0" w:color="FFEFC1" w:themeColor="accent2" w:themeTint="66"/>
        <w:right w:val="single" w:sz="4" w:space="0" w:color="FFEFC1" w:themeColor="accent2" w:themeTint="66"/>
        <w:insideH w:val="single" w:sz="4" w:space="0" w:color="FFEFC1" w:themeColor="accent2" w:themeTint="66"/>
        <w:insideV w:val="single" w:sz="4" w:space="0" w:color="FFEFC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E7A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E7A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EEBE6" w:themeColor="accent3" w:themeTint="66"/>
        <w:left w:val="single" w:sz="4" w:space="0" w:color="CEEBE6" w:themeColor="accent3" w:themeTint="66"/>
        <w:bottom w:val="single" w:sz="4" w:space="0" w:color="CEEBE6" w:themeColor="accent3" w:themeTint="66"/>
        <w:right w:val="single" w:sz="4" w:space="0" w:color="CEEBE6" w:themeColor="accent3" w:themeTint="66"/>
        <w:insideH w:val="single" w:sz="4" w:space="0" w:color="CEEBE6" w:themeColor="accent3" w:themeTint="66"/>
        <w:insideV w:val="single" w:sz="4" w:space="0" w:color="CEEBE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5E1D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5E1D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2ADAD" w:themeColor="accent4" w:themeTint="66"/>
        <w:left w:val="single" w:sz="4" w:space="0" w:color="B2ADAD" w:themeColor="accent4" w:themeTint="66"/>
        <w:bottom w:val="single" w:sz="4" w:space="0" w:color="B2ADAD" w:themeColor="accent4" w:themeTint="66"/>
        <w:right w:val="single" w:sz="4" w:space="0" w:color="B2ADAD" w:themeColor="accent4" w:themeTint="66"/>
        <w:insideH w:val="single" w:sz="4" w:space="0" w:color="B2ADAD" w:themeColor="accent4" w:themeTint="66"/>
        <w:insideV w:val="single" w:sz="4" w:space="0" w:color="B2ADA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B858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85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 w:themeTint="66"/>
        <w:left w:val="single" w:sz="4" w:space="0" w:color="FFFFFF" w:themeColor="accent5" w:themeTint="66"/>
        <w:bottom w:val="single" w:sz="4" w:space="0" w:color="FFFFFF" w:themeColor="accent5" w:themeTint="66"/>
        <w:right w:val="single" w:sz="4" w:space="0" w:color="FFFFFF" w:themeColor="accent5" w:themeTint="66"/>
        <w:insideH w:val="single" w:sz="4" w:space="0" w:color="FFFFFF" w:themeColor="accent5" w:themeTint="66"/>
        <w:insideV w:val="single" w:sz="4" w:space="0" w:color="FFFFF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66"/>
        <w:left w:val="single" w:sz="4" w:space="0" w:color="FFFFFF" w:themeColor="accent6" w:themeTint="66"/>
        <w:bottom w:val="single" w:sz="4" w:space="0" w:color="FFFFFF" w:themeColor="accent6" w:themeTint="66"/>
        <w:right w:val="single" w:sz="4" w:space="0" w:color="FFFFFF" w:themeColor="accent6" w:themeTint="66"/>
        <w:insideH w:val="single" w:sz="4" w:space="0" w:color="FFFFFF" w:themeColor="accent6" w:themeTint="66"/>
        <w:insideV w:val="single" w:sz="4" w:space="0" w:color="FFFFF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C14646" w:themeColor="accent1" w:themeTint="99"/>
        <w:bottom w:val="single" w:sz="2" w:space="0" w:color="C14646" w:themeColor="accent1" w:themeTint="99"/>
        <w:insideH w:val="single" w:sz="2" w:space="0" w:color="C14646" w:themeColor="accent1" w:themeTint="99"/>
        <w:insideV w:val="single" w:sz="2" w:space="0" w:color="C14646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4646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4646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FFE7A3" w:themeColor="accent2" w:themeTint="99"/>
        <w:bottom w:val="single" w:sz="2" w:space="0" w:color="FFE7A3" w:themeColor="accent2" w:themeTint="99"/>
        <w:insideH w:val="single" w:sz="2" w:space="0" w:color="FFE7A3" w:themeColor="accent2" w:themeTint="99"/>
        <w:insideV w:val="single" w:sz="2" w:space="0" w:color="FFE7A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E7A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E7A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B5E1D9" w:themeColor="accent3" w:themeTint="99"/>
        <w:bottom w:val="single" w:sz="2" w:space="0" w:color="B5E1D9" w:themeColor="accent3" w:themeTint="99"/>
        <w:insideH w:val="single" w:sz="2" w:space="0" w:color="B5E1D9" w:themeColor="accent3" w:themeTint="99"/>
        <w:insideV w:val="single" w:sz="2" w:space="0" w:color="B5E1D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5E1D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5E1D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8B8585" w:themeColor="accent4" w:themeTint="99"/>
        <w:bottom w:val="single" w:sz="2" w:space="0" w:color="8B8585" w:themeColor="accent4" w:themeTint="99"/>
        <w:insideH w:val="single" w:sz="2" w:space="0" w:color="8B8585" w:themeColor="accent4" w:themeTint="99"/>
        <w:insideV w:val="single" w:sz="2" w:space="0" w:color="8B8585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8585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8585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FFFFFF" w:themeColor="accent5" w:themeTint="99"/>
        <w:bottom w:val="single" w:sz="2" w:space="0" w:color="FFFFFF" w:themeColor="accent5" w:themeTint="99"/>
        <w:insideH w:val="single" w:sz="2" w:space="0" w:color="FFFFFF" w:themeColor="accent5" w:themeTint="99"/>
        <w:insideV w:val="single" w:sz="2" w:space="0" w:color="FFFFF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FFFFFF" w:themeColor="accent6" w:themeTint="99"/>
        <w:bottom w:val="single" w:sz="2" w:space="0" w:color="FFFFFF" w:themeColor="accent6" w:themeTint="99"/>
        <w:insideH w:val="single" w:sz="2" w:space="0" w:color="FFFFFF" w:themeColor="accent6" w:themeTint="99"/>
        <w:insideV w:val="single" w:sz="2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14646" w:themeColor="accent1" w:themeTint="99"/>
        <w:left w:val="single" w:sz="4" w:space="0" w:color="C14646" w:themeColor="accent1" w:themeTint="99"/>
        <w:bottom w:val="single" w:sz="4" w:space="0" w:color="C14646" w:themeColor="accent1" w:themeTint="99"/>
        <w:right w:val="single" w:sz="4" w:space="0" w:color="C14646" w:themeColor="accent1" w:themeTint="99"/>
        <w:insideH w:val="single" w:sz="4" w:space="0" w:color="C14646" w:themeColor="accent1" w:themeTint="99"/>
        <w:insideV w:val="single" w:sz="4" w:space="0" w:color="C1464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  <w:tblStylePr w:type="neCell">
      <w:tblPr/>
      <w:tcPr>
        <w:tcBorders>
          <w:bottom w:val="single" w:sz="4" w:space="0" w:color="C14646" w:themeColor="accent1" w:themeTint="99"/>
        </w:tcBorders>
      </w:tcPr>
    </w:tblStylePr>
    <w:tblStylePr w:type="nwCell">
      <w:tblPr/>
      <w:tcPr>
        <w:tcBorders>
          <w:bottom w:val="single" w:sz="4" w:space="0" w:color="C14646" w:themeColor="accent1" w:themeTint="99"/>
        </w:tcBorders>
      </w:tcPr>
    </w:tblStylePr>
    <w:tblStylePr w:type="seCell">
      <w:tblPr/>
      <w:tcPr>
        <w:tcBorders>
          <w:top w:val="single" w:sz="4" w:space="0" w:color="C14646" w:themeColor="accent1" w:themeTint="99"/>
        </w:tcBorders>
      </w:tcPr>
    </w:tblStylePr>
    <w:tblStylePr w:type="swCell">
      <w:tblPr/>
      <w:tcPr>
        <w:tcBorders>
          <w:top w:val="single" w:sz="4" w:space="0" w:color="C14646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E7A3" w:themeColor="accent2" w:themeTint="99"/>
        <w:left w:val="single" w:sz="4" w:space="0" w:color="FFE7A3" w:themeColor="accent2" w:themeTint="99"/>
        <w:bottom w:val="single" w:sz="4" w:space="0" w:color="FFE7A3" w:themeColor="accent2" w:themeTint="99"/>
        <w:right w:val="single" w:sz="4" w:space="0" w:color="FFE7A3" w:themeColor="accent2" w:themeTint="99"/>
        <w:insideH w:val="single" w:sz="4" w:space="0" w:color="FFE7A3" w:themeColor="accent2" w:themeTint="99"/>
        <w:insideV w:val="single" w:sz="4" w:space="0" w:color="FFE7A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  <w:tblStylePr w:type="neCell">
      <w:tblPr/>
      <w:tcPr>
        <w:tcBorders>
          <w:bottom w:val="single" w:sz="4" w:space="0" w:color="FFE7A3" w:themeColor="accent2" w:themeTint="99"/>
        </w:tcBorders>
      </w:tcPr>
    </w:tblStylePr>
    <w:tblStylePr w:type="nwCell">
      <w:tblPr/>
      <w:tcPr>
        <w:tcBorders>
          <w:bottom w:val="single" w:sz="4" w:space="0" w:color="FFE7A3" w:themeColor="accent2" w:themeTint="99"/>
        </w:tcBorders>
      </w:tcPr>
    </w:tblStylePr>
    <w:tblStylePr w:type="seCell">
      <w:tblPr/>
      <w:tcPr>
        <w:tcBorders>
          <w:top w:val="single" w:sz="4" w:space="0" w:color="FFE7A3" w:themeColor="accent2" w:themeTint="99"/>
        </w:tcBorders>
      </w:tcPr>
    </w:tblStylePr>
    <w:tblStylePr w:type="swCell">
      <w:tblPr/>
      <w:tcPr>
        <w:tcBorders>
          <w:top w:val="single" w:sz="4" w:space="0" w:color="FFE7A3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5E1D9" w:themeColor="accent3" w:themeTint="99"/>
        <w:left w:val="single" w:sz="4" w:space="0" w:color="B5E1D9" w:themeColor="accent3" w:themeTint="99"/>
        <w:bottom w:val="single" w:sz="4" w:space="0" w:color="B5E1D9" w:themeColor="accent3" w:themeTint="99"/>
        <w:right w:val="single" w:sz="4" w:space="0" w:color="B5E1D9" w:themeColor="accent3" w:themeTint="99"/>
        <w:insideH w:val="single" w:sz="4" w:space="0" w:color="B5E1D9" w:themeColor="accent3" w:themeTint="99"/>
        <w:insideV w:val="single" w:sz="4" w:space="0" w:color="B5E1D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  <w:tblStylePr w:type="neCell">
      <w:tblPr/>
      <w:tcPr>
        <w:tcBorders>
          <w:bottom w:val="single" w:sz="4" w:space="0" w:color="B5E1D9" w:themeColor="accent3" w:themeTint="99"/>
        </w:tcBorders>
      </w:tcPr>
    </w:tblStylePr>
    <w:tblStylePr w:type="nwCell">
      <w:tblPr/>
      <w:tcPr>
        <w:tcBorders>
          <w:bottom w:val="single" w:sz="4" w:space="0" w:color="B5E1D9" w:themeColor="accent3" w:themeTint="99"/>
        </w:tcBorders>
      </w:tcPr>
    </w:tblStylePr>
    <w:tblStylePr w:type="seCell">
      <w:tblPr/>
      <w:tcPr>
        <w:tcBorders>
          <w:top w:val="single" w:sz="4" w:space="0" w:color="B5E1D9" w:themeColor="accent3" w:themeTint="99"/>
        </w:tcBorders>
      </w:tcPr>
    </w:tblStylePr>
    <w:tblStylePr w:type="swCell">
      <w:tblPr/>
      <w:tcPr>
        <w:tcBorders>
          <w:top w:val="single" w:sz="4" w:space="0" w:color="B5E1D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B8585" w:themeColor="accent4" w:themeTint="99"/>
        <w:left w:val="single" w:sz="4" w:space="0" w:color="8B8585" w:themeColor="accent4" w:themeTint="99"/>
        <w:bottom w:val="single" w:sz="4" w:space="0" w:color="8B8585" w:themeColor="accent4" w:themeTint="99"/>
        <w:right w:val="single" w:sz="4" w:space="0" w:color="8B8585" w:themeColor="accent4" w:themeTint="99"/>
        <w:insideH w:val="single" w:sz="4" w:space="0" w:color="8B8585" w:themeColor="accent4" w:themeTint="99"/>
        <w:insideV w:val="single" w:sz="4" w:space="0" w:color="8B858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  <w:tblStylePr w:type="neCell">
      <w:tblPr/>
      <w:tcPr>
        <w:tcBorders>
          <w:bottom w:val="single" w:sz="4" w:space="0" w:color="8B8585" w:themeColor="accent4" w:themeTint="99"/>
        </w:tcBorders>
      </w:tcPr>
    </w:tblStylePr>
    <w:tblStylePr w:type="nwCell">
      <w:tblPr/>
      <w:tcPr>
        <w:tcBorders>
          <w:bottom w:val="single" w:sz="4" w:space="0" w:color="8B8585" w:themeColor="accent4" w:themeTint="99"/>
        </w:tcBorders>
      </w:tcPr>
    </w:tblStylePr>
    <w:tblStylePr w:type="seCell">
      <w:tblPr/>
      <w:tcPr>
        <w:tcBorders>
          <w:top w:val="single" w:sz="4" w:space="0" w:color="8B8585" w:themeColor="accent4" w:themeTint="99"/>
        </w:tcBorders>
      </w:tcPr>
    </w:tblStylePr>
    <w:tblStylePr w:type="swCell">
      <w:tblPr/>
      <w:tcPr>
        <w:tcBorders>
          <w:top w:val="single" w:sz="4" w:space="0" w:color="8B8585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  <w:tblStylePr w:type="neCell">
      <w:tblPr/>
      <w:tcPr>
        <w:tcBorders>
          <w:bottom w:val="single" w:sz="4" w:space="0" w:color="FFFFFF" w:themeColor="accent5" w:themeTint="99"/>
        </w:tcBorders>
      </w:tcPr>
    </w:tblStylePr>
    <w:tblStylePr w:type="nwCell">
      <w:tblPr/>
      <w:tcPr>
        <w:tcBorders>
          <w:bottom w:val="single" w:sz="4" w:space="0" w:color="FFFFFF" w:themeColor="accent5" w:themeTint="99"/>
        </w:tcBorders>
      </w:tcPr>
    </w:tblStylePr>
    <w:tblStylePr w:type="seCell">
      <w:tblPr/>
      <w:tcPr>
        <w:tcBorders>
          <w:top w:val="single" w:sz="4" w:space="0" w:color="FFFFFF" w:themeColor="accent5" w:themeTint="99"/>
        </w:tcBorders>
      </w:tcPr>
    </w:tblStylePr>
    <w:tblStylePr w:type="swCell">
      <w:tblPr/>
      <w:tcPr>
        <w:tcBorders>
          <w:top w:val="single" w:sz="4" w:space="0" w:color="FFFFFF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bottom w:val="single" w:sz="4" w:space="0" w:color="FFFFFF" w:themeColor="accent6" w:themeTint="99"/>
        </w:tcBorders>
      </w:tcPr>
    </w:tblStylePr>
    <w:tblStylePr w:type="nwCell">
      <w:tblPr/>
      <w:tcPr>
        <w:tcBorders>
          <w:bottom w:val="single" w:sz="4" w:space="0" w:color="FFFFFF" w:themeColor="accent6" w:themeTint="99"/>
        </w:tcBorders>
      </w:tcPr>
    </w:tblStylePr>
    <w:tblStylePr w:type="seCell">
      <w:tblPr/>
      <w:tcPr>
        <w:tcBorders>
          <w:top w:val="single" w:sz="4" w:space="0" w:color="FFFFFF" w:themeColor="accent6" w:themeTint="99"/>
        </w:tcBorders>
      </w:tcPr>
    </w:tblStylePr>
    <w:tblStylePr w:type="swCell">
      <w:tblPr/>
      <w:tcPr>
        <w:tcBorders>
          <w:top w:val="single" w:sz="4" w:space="0" w:color="FFFFFF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14646" w:themeColor="accent1" w:themeTint="99"/>
        <w:left w:val="single" w:sz="4" w:space="0" w:color="C14646" w:themeColor="accent1" w:themeTint="99"/>
        <w:bottom w:val="single" w:sz="4" w:space="0" w:color="C14646" w:themeColor="accent1" w:themeTint="99"/>
        <w:right w:val="single" w:sz="4" w:space="0" w:color="C14646" w:themeColor="accent1" w:themeTint="99"/>
        <w:insideH w:val="single" w:sz="4" w:space="0" w:color="C14646" w:themeColor="accent1" w:themeTint="99"/>
        <w:insideV w:val="single" w:sz="4" w:space="0" w:color="C1464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1919" w:themeColor="accent1"/>
          <w:left w:val="single" w:sz="4" w:space="0" w:color="4B1919" w:themeColor="accent1"/>
          <w:bottom w:val="single" w:sz="4" w:space="0" w:color="4B1919" w:themeColor="accent1"/>
          <w:right w:val="single" w:sz="4" w:space="0" w:color="4B1919" w:themeColor="accent1"/>
          <w:insideH w:val="nil"/>
          <w:insideV w:val="nil"/>
        </w:tcBorders>
        <w:shd w:val="clear" w:color="auto" w:fill="4B1919" w:themeFill="accent1"/>
      </w:tcPr>
    </w:tblStylePr>
    <w:tblStylePr w:type="lastRow">
      <w:rPr>
        <w:b/>
        <w:bCs/>
      </w:rPr>
      <w:tblPr/>
      <w:tcPr>
        <w:tcBorders>
          <w:top w:val="double" w:sz="4" w:space="0" w:color="4B191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E7A3" w:themeColor="accent2" w:themeTint="99"/>
        <w:left w:val="single" w:sz="4" w:space="0" w:color="FFE7A3" w:themeColor="accent2" w:themeTint="99"/>
        <w:bottom w:val="single" w:sz="4" w:space="0" w:color="FFE7A3" w:themeColor="accent2" w:themeTint="99"/>
        <w:right w:val="single" w:sz="4" w:space="0" w:color="FFE7A3" w:themeColor="accent2" w:themeTint="99"/>
        <w:insideH w:val="single" w:sz="4" w:space="0" w:color="FFE7A3" w:themeColor="accent2" w:themeTint="99"/>
        <w:insideV w:val="single" w:sz="4" w:space="0" w:color="FFE7A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D966" w:themeColor="accent2"/>
          <w:left w:val="single" w:sz="4" w:space="0" w:color="FFD966" w:themeColor="accent2"/>
          <w:bottom w:val="single" w:sz="4" w:space="0" w:color="FFD966" w:themeColor="accent2"/>
          <w:right w:val="single" w:sz="4" w:space="0" w:color="FFD966" w:themeColor="accent2"/>
          <w:insideH w:val="nil"/>
          <w:insideV w:val="nil"/>
        </w:tcBorders>
        <w:shd w:val="clear" w:color="auto" w:fill="FFD966" w:themeFill="accent2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5E1D9" w:themeColor="accent3" w:themeTint="99"/>
        <w:left w:val="single" w:sz="4" w:space="0" w:color="B5E1D9" w:themeColor="accent3" w:themeTint="99"/>
        <w:bottom w:val="single" w:sz="4" w:space="0" w:color="B5E1D9" w:themeColor="accent3" w:themeTint="99"/>
        <w:right w:val="single" w:sz="4" w:space="0" w:color="B5E1D9" w:themeColor="accent3" w:themeTint="99"/>
        <w:insideH w:val="single" w:sz="4" w:space="0" w:color="B5E1D9" w:themeColor="accent3" w:themeTint="99"/>
        <w:insideV w:val="single" w:sz="4" w:space="0" w:color="B5E1D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CDC1" w:themeColor="accent3"/>
          <w:left w:val="single" w:sz="4" w:space="0" w:color="85CDC1" w:themeColor="accent3"/>
          <w:bottom w:val="single" w:sz="4" w:space="0" w:color="85CDC1" w:themeColor="accent3"/>
          <w:right w:val="single" w:sz="4" w:space="0" w:color="85CDC1" w:themeColor="accent3"/>
          <w:insideH w:val="nil"/>
          <w:insideV w:val="nil"/>
        </w:tcBorders>
        <w:shd w:val="clear" w:color="auto" w:fill="85CDC1" w:themeFill="accent3"/>
      </w:tcPr>
    </w:tblStylePr>
    <w:tblStylePr w:type="lastRow">
      <w:rPr>
        <w:b/>
        <w:bCs/>
      </w:rPr>
      <w:tblPr/>
      <w:tcPr>
        <w:tcBorders>
          <w:top w:val="double" w:sz="4" w:space="0" w:color="85CDC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B8585" w:themeColor="accent4" w:themeTint="99"/>
        <w:left w:val="single" w:sz="4" w:space="0" w:color="8B8585" w:themeColor="accent4" w:themeTint="99"/>
        <w:bottom w:val="single" w:sz="4" w:space="0" w:color="8B8585" w:themeColor="accent4" w:themeTint="99"/>
        <w:right w:val="single" w:sz="4" w:space="0" w:color="8B8585" w:themeColor="accent4" w:themeTint="99"/>
        <w:insideH w:val="single" w:sz="4" w:space="0" w:color="8B8585" w:themeColor="accent4" w:themeTint="99"/>
        <w:insideV w:val="single" w:sz="4" w:space="0" w:color="8B858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B3838" w:themeColor="accent4"/>
          <w:left w:val="single" w:sz="4" w:space="0" w:color="3B3838" w:themeColor="accent4"/>
          <w:bottom w:val="single" w:sz="4" w:space="0" w:color="3B3838" w:themeColor="accent4"/>
          <w:right w:val="single" w:sz="4" w:space="0" w:color="3B3838" w:themeColor="accent4"/>
          <w:insideH w:val="nil"/>
          <w:insideV w:val="nil"/>
        </w:tcBorders>
        <w:shd w:val="clear" w:color="auto" w:fill="3B3838" w:themeFill="accent4"/>
      </w:tcPr>
    </w:tblStylePr>
    <w:tblStylePr w:type="lastRow">
      <w:rPr>
        <w:b/>
        <w:bCs/>
      </w:rPr>
      <w:tblPr/>
      <w:tcPr>
        <w:tcBorders>
          <w:top w:val="double" w:sz="4" w:space="0" w:color="3B383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5"/>
          <w:left w:val="single" w:sz="4" w:space="0" w:color="FFFFFF" w:themeColor="accent5"/>
          <w:bottom w:val="single" w:sz="4" w:space="0" w:color="FFFFFF" w:themeColor="accent5"/>
          <w:right w:val="single" w:sz="4" w:space="0" w:color="FFFFFF" w:themeColor="accent5"/>
          <w:insideH w:val="nil"/>
          <w:insideV w:val="nil"/>
        </w:tcBorders>
        <w:shd w:val="clear" w:color="auto" w:fill="FFFFFF" w:themeFill="accent5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6"/>
          <w:left w:val="single" w:sz="4" w:space="0" w:color="FFFFFF" w:themeColor="accent6"/>
          <w:bottom w:val="single" w:sz="4" w:space="0" w:color="FFFFFF" w:themeColor="accent6"/>
          <w:right w:val="single" w:sz="4" w:space="0" w:color="FFFFFF" w:themeColor="accent6"/>
          <w:insideH w:val="nil"/>
          <w:insideV w:val="nil"/>
        </w:tcBorders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C1C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191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191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191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1919" w:themeFill="accent1"/>
      </w:tcPr>
    </w:tblStylePr>
    <w:tblStylePr w:type="band1Vert">
      <w:tblPr/>
      <w:tcPr>
        <w:shd w:val="clear" w:color="auto" w:fill="D68484" w:themeFill="accent1" w:themeFillTint="66"/>
      </w:tcPr>
    </w:tblStylePr>
    <w:tblStylePr w:type="band1Horz">
      <w:tblPr/>
      <w:tcPr>
        <w:shd w:val="clear" w:color="auto" w:fill="D68484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7E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D96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D96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D96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D966" w:themeFill="accent2"/>
      </w:tcPr>
    </w:tblStylePr>
    <w:tblStylePr w:type="band1Vert">
      <w:tblPr/>
      <w:tcPr>
        <w:shd w:val="clear" w:color="auto" w:fill="FFEFC1" w:themeFill="accent2" w:themeFillTint="66"/>
      </w:tcPr>
    </w:tblStylePr>
    <w:tblStylePr w:type="band1Horz">
      <w:tblPr/>
      <w:tcPr>
        <w:shd w:val="clear" w:color="auto" w:fill="FFEFC1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5F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CDC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CDC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CDC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CDC1" w:themeFill="accent3"/>
      </w:tcPr>
    </w:tblStylePr>
    <w:tblStylePr w:type="band1Vert">
      <w:tblPr/>
      <w:tcPr>
        <w:shd w:val="clear" w:color="auto" w:fill="CEEBE6" w:themeFill="accent3" w:themeFillTint="66"/>
      </w:tcPr>
    </w:tblStylePr>
    <w:tblStylePr w:type="band1Horz">
      <w:tblPr/>
      <w:tcPr>
        <w:shd w:val="clear" w:color="auto" w:fill="CEEBE6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D6D6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B383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B383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B383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B3838" w:themeFill="accent4"/>
      </w:tcPr>
    </w:tblStylePr>
    <w:tblStylePr w:type="band1Vert">
      <w:tblPr/>
      <w:tcPr>
        <w:shd w:val="clear" w:color="auto" w:fill="B2ADAD" w:themeFill="accent4" w:themeFillTint="66"/>
      </w:tcPr>
    </w:tblStylePr>
    <w:tblStylePr w:type="band1Horz">
      <w:tblPr/>
      <w:tcPr>
        <w:shd w:val="clear" w:color="auto" w:fill="B2ADAD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FF" w:themeFill="accent5"/>
      </w:tcPr>
    </w:tblStylePr>
    <w:tblStylePr w:type="band1Vert">
      <w:tblPr/>
      <w:tcPr>
        <w:shd w:val="clear" w:color="auto" w:fill="FFFFFF" w:themeFill="accent5" w:themeFillTint="66"/>
      </w:tcPr>
    </w:tblStylePr>
    <w:tblStylePr w:type="band1Horz">
      <w:tblPr/>
      <w:tcPr>
        <w:shd w:val="clear" w:color="auto" w:fill="FFFFFF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FF" w:themeFill="accent6"/>
      </w:tcPr>
    </w:tblStylePr>
    <w:tblStylePr w:type="band1Vert">
      <w:tblPr/>
      <w:tcPr>
        <w:shd w:val="clear" w:color="auto" w:fill="FFFFFF" w:themeFill="accent6" w:themeFillTint="66"/>
      </w:tcPr>
    </w:tblStylePr>
    <w:tblStylePr w:type="band1Horz">
      <w:tblPr/>
      <w:tcPr>
        <w:shd w:val="clear" w:color="auto" w:fill="FFFFFF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2222"/>
    <w:pPr>
      <w:spacing w:after="0" w:line="240" w:lineRule="auto"/>
    </w:pPr>
    <w:rPr>
      <w:color w:val="381212" w:themeColor="accent1" w:themeShade="BF"/>
    </w:rPr>
    <w:tblPr>
      <w:tblStyleRowBandSize w:val="1"/>
      <w:tblStyleColBandSize w:val="1"/>
      <w:tblBorders>
        <w:top w:val="single" w:sz="4" w:space="0" w:color="C14646" w:themeColor="accent1" w:themeTint="99"/>
        <w:left w:val="single" w:sz="4" w:space="0" w:color="C14646" w:themeColor="accent1" w:themeTint="99"/>
        <w:bottom w:val="single" w:sz="4" w:space="0" w:color="C14646" w:themeColor="accent1" w:themeTint="99"/>
        <w:right w:val="single" w:sz="4" w:space="0" w:color="C14646" w:themeColor="accent1" w:themeTint="99"/>
        <w:insideH w:val="single" w:sz="4" w:space="0" w:color="C14646" w:themeColor="accent1" w:themeTint="99"/>
        <w:insideV w:val="single" w:sz="4" w:space="0" w:color="C14646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1464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464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2222"/>
    <w:pPr>
      <w:spacing w:after="0" w:line="240" w:lineRule="auto"/>
    </w:pPr>
    <w:rPr>
      <w:color w:val="FFC20C" w:themeColor="accent2" w:themeShade="BF"/>
    </w:rPr>
    <w:tblPr>
      <w:tblStyleRowBandSize w:val="1"/>
      <w:tblStyleColBandSize w:val="1"/>
      <w:tblBorders>
        <w:top w:val="single" w:sz="4" w:space="0" w:color="FFE7A3" w:themeColor="accent2" w:themeTint="99"/>
        <w:left w:val="single" w:sz="4" w:space="0" w:color="FFE7A3" w:themeColor="accent2" w:themeTint="99"/>
        <w:bottom w:val="single" w:sz="4" w:space="0" w:color="FFE7A3" w:themeColor="accent2" w:themeTint="99"/>
        <w:right w:val="single" w:sz="4" w:space="0" w:color="FFE7A3" w:themeColor="accent2" w:themeTint="99"/>
        <w:insideH w:val="single" w:sz="4" w:space="0" w:color="FFE7A3" w:themeColor="accent2" w:themeTint="99"/>
        <w:insideV w:val="single" w:sz="4" w:space="0" w:color="FFE7A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E7A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E7A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2222"/>
    <w:pPr>
      <w:spacing w:after="0" w:line="240" w:lineRule="auto"/>
    </w:pPr>
    <w:rPr>
      <w:color w:val="49B3A1" w:themeColor="accent3" w:themeShade="BF"/>
    </w:rPr>
    <w:tblPr>
      <w:tblStyleRowBandSize w:val="1"/>
      <w:tblStyleColBandSize w:val="1"/>
      <w:tblBorders>
        <w:top w:val="single" w:sz="4" w:space="0" w:color="B5E1D9" w:themeColor="accent3" w:themeTint="99"/>
        <w:left w:val="single" w:sz="4" w:space="0" w:color="B5E1D9" w:themeColor="accent3" w:themeTint="99"/>
        <w:bottom w:val="single" w:sz="4" w:space="0" w:color="B5E1D9" w:themeColor="accent3" w:themeTint="99"/>
        <w:right w:val="single" w:sz="4" w:space="0" w:color="B5E1D9" w:themeColor="accent3" w:themeTint="99"/>
        <w:insideH w:val="single" w:sz="4" w:space="0" w:color="B5E1D9" w:themeColor="accent3" w:themeTint="99"/>
        <w:insideV w:val="single" w:sz="4" w:space="0" w:color="B5E1D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5E1D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5E1D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2222"/>
    <w:pPr>
      <w:spacing w:after="0" w:line="240" w:lineRule="auto"/>
    </w:pPr>
    <w:rPr>
      <w:color w:val="2C2A2A" w:themeColor="accent4" w:themeShade="BF"/>
    </w:rPr>
    <w:tblPr>
      <w:tblStyleRowBandSize w:val="1"/>
      <w:tblStyleColBandSize w:val="1"/>
      <w:tblBorders>
        <w:top w:val="single" w:sz="4" w:space="0" w:color="8B8585" w:themeColor="accent4" w:themeTint="99"/>
        <w:left w:val="single" w:sz="4" w:space="0" w:color="8B8585" w:themeColor="accent4" w:themeTint="99"/>
        <w:bottom w:val="single" w:sz="4" w:space="0" w:color="8B8585" w:themeColor="accent4" w:themeTint="99"/>
        <w:right w:val="single" w:sz="4" w:space="0" w:color="8B8585" w:themeColor="accent4" w:themeTint="99"/>
        <w:insideH w:val="single" w:sz="4" w:space="0" w:color="8B8585" w:themeColor="accent4" w:themeTint="99"/>
        <w:insideV w:val="single" w:sz="4" w:space="0" w:color="8B8585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B858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85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2222"/>
    <w:pPr>
      <w:spacing w:after="0" w:line="240" w:lineRule="auto"/>
    </w:pPr>
    <w:rPr>
      <w:color w:val="BFBFBF" w:themeColor="accent5" w:themeShade="BF"/>
    </w:r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222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2222"/>
    <w:pPr>
      <w:spacing w:after="0" w:line="240" w:lineRule="auto"/>
    </w:pPr>
    <w:rPr>
      <w:color w:val="381212" w:themeColor="accent1" w:themeShade="BF"/>
    </w:rPr>
    <w:tblPr>
      <w:tblStyleRowBandSize w:val="1"/>
      <w:tblStyleColBandSize w:val="1"/>
      <w:tblBorders>
        <w:top w:val="single" w:sz="4" w:space="0" w:color="C14646" w:themeColor="accent1" w:themeTint="99"/>
        <w:left w:val="single" w:sz="4" w:space="0" w:color="C14646" w:themeColor="accent1" w:themeTint="99"/>
        <w:bottom w:val="single" w:sz="4" w:space="0" w:color="C14646" w:themeColor="accent1" w:themeTint="99"/>
        <w:right w:val="single" w:sz="4" w:space="0" w:color="C14646" w:themeColor="accent1" w:themeTint="99"/>
        <w:insideH w:val="single" w:sz="4" w:space="0" w:color="C14646" w:themeColor="accent1" w:themeTint="99"/>
        <w:insideV w:val="single" w:sz="4" w:space="0" w:color="C1464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  <w:tblStylePr w:type="neCell">
      <w:tblPr/>
      <w:tcPr>
        <w:tcBorders>
          <w:bottom w:val="single" w:sz="4" w:space="0" w:color="C14646" w:themeColor="accent1" w:themeTint="99"/>
        </w:tcBorders>
      </w:tcPr>
    </w:tblStylePr>
    <w:tblStylePr w:type="nwCell">
      <w:tblPr/>
      <w:tcPr>
        <w:tcBorders>
          <w:bottom w:val="single" w:sz="4" w:space="0" w:color="C14646" w:themeColor="accent1" w:themeTint="99"/>
        </w:tcBorders>
      </w:tcPr>
    </w:tblStylePr>
    <w:tblStylePr w:type="seCell">
      <w:tblPr/>
      <w:tcPr>
        <w:tcBorders>
          <w:top w:val="single" w:sz="4" w:space="0" w:color="C14646" w:themeColor="accent1" w:themeTint="99"/>
        </w:tcBorders>
      </w:tcPr>
    </w:tblStylePr>
    <w:tblStylePr w:type="swCell">
      <w:tblPr/>
      <w:tcPr>
        <w:tcBorders>
          <w:top w:val="single" w:sz="4" w:space="0" w:color="C14646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2222"/>
    <w:pPr>
      <w:spacing w:after="0" w:line="240" w:lineRule="auto"/>
    </w:pPr>
    <w:rPr>
      <w:color w:val="FFC20C" w:themeColor="accent2" w:themeShade="BF"/>
    </w:rPr>
    <w:tblPr>
      <w:tblStyleRowBandSize w:val="1"/>
      <w:tblStyleColBandSize w:val="1"/>
      <w:tblBorders>
        <w:top w:val="single" w:sz="4" w:space="0" w:color="FFE7A3" w:themeColor="accent2" w:themeTint="99"/>
        <w:left w:val="single" w:sz="4" w:space="0" w:color="FFE7A3" w:themeColor="accent2" w:themeTint="99"/>
        <w:bottom w:val="single" w:sz="4" w:space="0" w:color="FFE7A3" w:themeColor="accent2" w:themeTint="99"/>
        <w:right w:val="single" w:sz="4" w:space="0" w:color="FFE7A3" w:themeColor="accent2" w:themeTint="99"/>
        <w:insideH w:val="single" w:sz="4" w:space="0" w:color="FFE7A3" w:themeColor="accent2" w:themeTint="99"/>
        <w:insideV w:val="single" w:sz="4" w:space="0" w:color="FFE7A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  <w:tblStylePr w:type="neCell">
      <w:tblPr/>
      <w:tcPr>
        <w:tcBorders>
          <w:bottom w:val="single" w:sz="4" w:space="0" w:color="FFE7A3" w:themeColor="accent2" w:themeTint="99"/>
        </w:tcBorders>
      </w:tcPr>
    </w:tblStylePr>
    <w:tblStylePr w:type="nwCell">
      <w:tblPr/>
      <w:tcPr>
        <w:tcBorders>
          <w:bottom w:val="single" w:sz="4" w:space="0" w:color="FFE7A3" w:themeColor="accent2" w:themeTint="99"/>
        </w:tcBorders>
      </w:tcPr>
    </w:tblStylePr>
    <w:tblStylePr w:type="seCell">
      <w:tblPr/>
      <w:tcPr>
        <w:tcBorders>
          <w:top w:val="single" w:sz="4" w:space="0" w:color="FFE7A3" w:themeColor="accent2" w:themeTint="99"/>
        </w:tcBorders>
      </w:tcPr>
    </w:tblStylePr>
    <w:tblStylePr w:type="swCell">
      <w:tblPr/>
      <w:tcPr>
        <w:tcBorders>
          <w:top w:val="single" w:sz="4" w:space="0" w:color="FFE7A3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2222"/>
    <w:pPr>
      <w:spacing w:after="0" w:line="240" w:lineRule="auto"/>
    </w:pPr>
    <w:rPr>
      <w:color w:val="49B3A1" w:themeColor="accent3" w:themeShade="BF"/>
    </w:rPr>
    <w:tblPr>
      <w:tblStyleRowBandSize w:val="1"/>
      <w:tblStyleColBandSize w:val="1"/>
      <w:tblBorders>
        <w:top w:val="single" w:sz="4" w:space="0" w:color="B5E1D9" w:themeColor="accent3" w:themeTint="99"/>
        <w:left w:val="single" w:sz="4" w:space="0" w:color="B5E1D9" w:themeColor="accent3" w:themeTint="99"/>
        <w:bottom w:val="single" w:sz="4" w:space="0" w:color="B5E1D9" w:themeColor="accent3" w:themeTint="99"/>
        <w:right w:val="single" w:sz="4" w:space="0" w:color="B5E1D9" w:themeColor="accent3" w:themeTint="99"/>
        <w:insideH w:val="single" w:sz="4" w:space="0" w:color="B5E1D9" w:themeColor="accent3" w:themeTint="99"/>
        <w:insideV w:val="single" w:sz="4" w:space="0" w:color="B5E1D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  <w:tblStylePr w:type="neCell">
      <w:tblPr/>
      <w:tcPr>
        <w:tcBorders>
          <w:bottom w:val="single" w:sz="4" w:space="0" w:color="B5E1D9" w:themeColor="accent3" w:themeTint="99"/>
        </w:tcBorders>
      </w:tcPr>
    </w:tblStylePr>
    <w:tblStylePr w:type="nwCell">
      <w:tblPr/>
      <w:tcPr>
        <w:tcBorders>
          <w:bottom w:val="single" w:sz="4" w:space="0" w:color="B5E1D9" w:themeColor="accent3" w:themeTint="99"/>
        </w:tcBorders>
      </w:tcPr>
    </w:tblStylePr>
    <w:tblStylePr w:type="seCell">
      <w:tblPr/>
      <w:tcPr>
        <w:tcBorders>
          <w:top w:val="single" w:sz="4" w:space="0" w:color="B5E1D9" w:themeColor="accent3" w:themeTint="99"/>
        </w:tcBorders>
      </w:tcPr>
    </w:tblStylePr>
    <w:tblStylePr w:type="swCell">
      <w:tblPr/>
      <w:tcPr>
        <w:tcBorders>
          <w:top w:val="single" w:sz="4" w:space="0" w:color="B5E1D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2222"/>
    <w:pPr>
      <w:spacing w:after="0" w:line="240" w:lineRule="auto"/>
    </w:pPr>
    <w:rPr>
      <w:color w:val="2C2A2A" w:themeColor="accent4" w:themeShade="BF"/>
    </w:rPr>
    <w:tblPr>
      <w:tblStyleRowBandSize w:val="1"/>
      <w:tblStyleColBandSize w:val="1"/>
      <w:tblBorders>
        <w:top w:val="single" w:sz="4" w:space="0" w:color="8B8585" w:themeColor="accent4" w:themeTint="99"/>
        <w:left w:val="single" w:sz="4" w:space="0" w:color="8B8585" w:themeColor="accent4" w:themeTint="99"/>
        <w:bottom w:val="single" w:sz="4" w:space="0" w:color="8B8585" w:themeColor="accent4" w:themeTint="99"/>
        <w:right w:val="single" w:sz="4" w:space="0" w:color="8B8585" w:themeColor="accent4" w:themeTint="99"/>
        <w:insideH w:val="single" w:sz="4" w:space="0" w:color="8B8585" w:themeColor="accent4" w:themeTint="99"/>
        <w:insideV w:val="single" w:sz="4" w:space="0" w:color="8B858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  <w:tblStylePr w:type="neCell">
      <w:tblPr/>
      <w:tcPr>
        <w:tcBorders>
          <w:bottom w:val="single" w:sz="4" w:space="0" w:color="8B8585" w:themeColor="accent4" w:themeTint="99"/>
        </w:tcBorders>
      </w:tcPr>
    </w:tblStylePr>
    <w:tblStylePr w:type="nwCell">
      <w:tblPr/>
      <w:tcPr>
        <w:tcBorders>
          <w:bottom w:val="single" w:sz="4" w:space="0" w:color="8B8585" w:themeColor="accent4" w:themeTint="99"/>
        </w:tcBorders>
      </w:tcPr>
    </w:tblStylePr>
    <w:tblStylePr w:type="seCell">
      <w:tblPr/>
      <w:tcPr>
        <w:tcBorders>
          <w:top w:val="single" w:sz="4" w:space="0" w:color="8B8585" w:themeColor="accent4" w:themeTint="99"/>
        </w:tcBorders>
      </w:tcPr>
    </w:tblStylePr>
    <w:tblStylePr w:type="swCell">
      <w:tblPr/>
      <w:tcPr>
        <w:tcBorders>
          <w:top w:val="single" w:sz="4" w:space="0" w:color="8B8585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2222"/>
    <w:pPr>
      <w:spacing w:after="0" w:line="240" w:lineRule="auto"/>
    </w:pPr>
    <w:rPr>
      <w:color w:val="BFBFBF" w:themeColor="accent5" w:themeShade="BF"/>
    </w:r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  <w:tblStylePr w:type="neCell">
      <w:tblPr/>
      <w:tcPr>
        <w:tcBorders>
          <w:bottom w:val="single" w:sz="4" w:space="0" w:color="FFFFFF" w:themeColor="accent5" w:themeTint="99"/>
        </w:tcBorders>
      </w:tcPr>
    </w:tblStylePr>
    <w:tblStylePr w:type="nwCell">
      <w:tblPr/>
      <w:tcPr>
        <w:tcBorders>
          <w:bottom w:val="single" w:sz="4" w:space="0" w:color="FFFFFF" w:themeColor="accent5" w:themeTint="99"/>
        </w:tcBorders>
      </w:tcPr>
    </w:tblStylePr>
    <w:tblStylePr w:type="seCell">
      <w:tblPr/>
      <w:tcPr>
        <w:tcBorders>
          <w:top w:val="single" w:sz="4" w:space="0" w:color="FFFFFF" w:themeColor="accent5" w:themeTint="99"/>
        </w:tcBorders>
      </w:tcPr>
    </w:tblStylePr>
    <w:tblStylePr w:type="swCell">
      <w:tblPr/>
      <w:tcPr>
        <w:tcBorders>
          <w:top w:val="single" w:sz="4" w:space="0" w:color="FFFFFF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222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bottom w:val="single" w:sz="4" w:space="0" w:color="FFFFFF" w:themeColor="accent6" w:themeTint="99"/>
        </w:tcBorders>
      </w:tcPr>
    </w:tblStylePr>
    <w:tblStylePr w:type="nwCell">
      <w:tblPr/>
      <w:tcPr>
        <w:tcBorders>
          <w:bottom w:val="single" w:sz="4" w:space="0" w:color="FFFFFF" w:themeColor="accent6" w:themeTint="99"/>
        </w:tcBorders>
      </w:tcPr>
    </w:tblStylePr>
    <w:tblStylePr w:type="seCell">
      <w:tblPr/>
      <w:tcPr>
        <w:tcBorders>
          <w:top w:val="single" w:sz="4" w:space="0" w:color="FFFFFF" w:themeColor="accent6" w:themeTint="99"/>
        </w:tcBorders>
      </w:tcPr>
    </w:tblStylePr>
    <w:tblStylePr w:type="swCell">
      <w:tblPr/>
      <w:tcPr>
        <w:tcBorders>
          <w:top w:val="single" w:sz="4" w:space="0" w:color="FFFFFF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572222"/>
    <w:rPr>
      <w:rFonts w:asciiTheme="majorHAnsi" w:eastAsiaTheme="majorEastAsia" w:hAnsiTheme="majorHAnsi" w:cstheme="majorBidi"/>
      <w:color w:val="250C0C" w:themeColor="accent1" w:themeShade="7F"/>
      <w:kern w:val="16"/>
      <w:sz w:val="24"/>
      <w:szCs w:val="24"/>
      <w14:ligatures w14:val="standardContextual"/>
      <w14:numForm w14:val="oldStyle"/>
      <w14:numSpacing w14:val="proportional"/>
      <w14:cntxtAlt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2222"/>
    <w:rPr>
      <w:rFonts w:asciiTheme="majorHAnsi" w:eastAsiaTheme="majorEastAsia" w:hAnsiTheme="majorHAnsi" w:cstheme="majorBidi"/>
      <w:i/>
      <w:iCs/>
      <w:color w:val="381212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2222"/>
    <w:rPr>
      <w:rFonts w:asciiTheme="majorHAnsi" w:eastAsiaTheme="majorEastAsia" w:hAnsiTheme="majorHAnsi" w:cstheme="majorBidi"/>
      <w:color w:val="381212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2222"/>
    <w:rPr>
      <w:rFonts w:asciiTheme="majorHAnsi" w:eastAsiaTheme="majorEastAsia" w:hAnsiTheme="majorHAnsi" w:cstheme="majorBidi"/>
      <w:color w:val="250C0C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2222"/>
    <w:rPr>
      <w:rFonts w:asciiTheme="majorHAnsi" w:eastAsiaTheme="majorEastAsia" w:hAnsiTheme="majorHAnsi" w:cstheme="majorBidi"/>
      <w:i/>
      <w:iCs/>
      <w:color w:val="250C0C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2222"/>
    <w:rPr>
      <w:rFonts w:asciiTheme="majorHAnsi" w:eastAsiaTheme="majorEastAsia" w:hAnsiTheme="majorHAnsi" w:cstheme="majorBidi"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2222"/>
    <w:rPr>
      <w:rFonts w:asciiTheme="majorHAnsi" w:eastAsiaTheme="majorEastAsia" w:hAnsiTheme="majorHAnsi" w:cstheme="majorBidi"/>
      <w:i/>
      <w:iCs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styleId="HTMLAcronym">
    <w:name w:val="HTML Acronym"/>
    <w:basedOn w:val="DefaultParagraphFont"/>
    <w:uiPriority w:val="99"/>
    <w:semiHidden/>
    <w:unhideWhenUsed/>
    <w:rsid w:val="00572222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72222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72222"/>
    <w:rPr>
      <w:i/>
      <w:iCs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Cite">
    <w:name w:val="HTML Cit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72222"/>
    <w:pPr>
      <w:spacing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Sample">
    <w:name w:val="HTML Sample"/>
    <w:basedOn w:val="DefaultParagraphFont"/>
    <w:uiPriority w:val="99"/>
    <w:semiHidden/>
    <w:unhideWhenUsed/>
    <w:rsid w:val="0057222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0F51EC"/>
    <w:rPr>
      <w:color w:val="1D1C1C" w:themeColor="accent4" w:themeShade="80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222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0F51EC"/>
    <w:rPr>
      <w:i/>
      <w:iCs/>
      <w:color w:val="381212" w:themeColor="accent1" w:themeShade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0F51EC"/>
    <w:pPr>
      <w:pBdr>
        <w:top w:val="single" w:sz="4" w:space="10" w:color="4B1919" w:themeColor="accent1"/>
        <w:bottom w:val="single" w:sz="4" w:space="10" w:color="4B1919" w:themeColor="accent1"/>
      </w:pBdr>
      <w:spacing w:before="360" w:after="360"/>
      <w:ind w:left="864" w:right="864"/>
      <w:jc w:val="center"/>
    </w:pPr>
    <w:rPr>
      <w:i/>
      <w:iCs/>
      <w:color w:val="381212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F51EC"/>
    <w:rPr>
      <w:i/>
      <w:iCs/>
      <w:color w:val="381212" w:themeColor="accent1" w:themeShade="BF"/>
    </w:rPr>
  </w:style>
  <w:style w:type="character" w:styleId="IntenseReference">
    <w:name w:val="Intense Reference"/>
    <w:basedOn w:val="DefaultParagraphFont"/>
    <w:uiPriority w:val="32"/>
    <w:semiHidden/>
    <w:qFormat/>
    <w:rsid w:val="000F51EC"/>
    <w:rPr>
      <w:b/>
      <w:bCs/>
      <w:caps w:val="0"/>
      <w:smallCaps/>
      <w:color w:val="381212" w:themeColor="accent1" w:themeShade="BF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B1919" w:themeColor="accent1"/>
        <w:left w:val="single" w:sz="8" w:space="0" w:color="4B1919" w:themeColor="accent1"/>
        <w:bottom w:val="single" w:sz="8" w:space="0" w:color="4B1919" w:themeColor="accent1"/>
        <w:right w:val="single" w:sz="8" w:space="0" w:color="4B1919" w:themeColor="accent1"/>
        <w:insideH w:val="single" w:sz="8" w:space="0" w:color="4B1919" w:themeColor="accent1"/>
        <w:insideV w:val="single" w:sz="8" w:space="0" w:color="4B191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18" w:space="0" w:color="4B1919" w:themeColor="accent1"/>
          <w:right w:val="single" w:sz="8" w:space="0" w:color="4B1919" w:themeColor="accent1"/>
          <w:insideH w:val="nil"/>
          <w:insideV w:val="single" w:sz="8" w:space="0" w:color="4B191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  <w:insideH w:val="nil"/>
          <w:insideV w:val="single" w:sz="8" w:space="0" w:color="4B191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</w:tcBorders>
      </w:tcPr>
    </w:tblStylePr>
    <w:tblStylePr w:type="band1Vert"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</w:tcBorders>
        <w:shd w:val="clear" w:color="auto" w:fill="E5B3B3" w:themeFill="accent1" w:themeFillTint="3F"/>
      </w:tcPr>
    </w:tblStylePr>
    <w:tblStylePr w:type="band1Horz"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  <w:insideV w:val="single" w:sz="8" w:space="0" w:color="4B1919" w:themeColor="accent1"/>
        </w:tcBorders>
        <w:shd w:val="clear" w:color="auto" w:fill="E5B3B3" w:themeFill="accent1" w:themeFillTint="3F"/>
      </w:tcPr>
    </w:tblStylePr>
    <w:tblStylePr w:type="band2Horz"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  <w:insideV w:val="single" w:sz="8" w:space="0" w:color="4B1919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D966" w:themeColor="accent2"/>
        <w:left w:val="single" w:sz="8" w:space="0" w:color="FFD966" w:themeColor="accent2"/>
        <w:bottom w:val="single" w:sz="8" w:space="0" w:color="FFD966" w:themeColor="accent2"/>
        <w:right w:val="single" w:sz="8" w:space="0" w:color="FFD966" w:themeColor="accent2"/>
        <w:insideH w:val="single" w:sz="8" w:space="0" w:color="FFD966" w:themeColor="accent2"/>
        <w:insideV w:val="single" w:sz="8" w:space="0" w:color="FFD96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18" w:space="0" w:color="FFD966" w:themeColor="accent2"/>
          <w:right w:val="single" w:sz="8" w:space="0" w:color="FFD966" w:themeColor="accent2"/>
          <w:insideH w:val="nil"/>
          <w:insideV w:val="single" w:sz="8" w:space="0" w:color="FFD96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  <w:insideH w:val="nil"/>
          <w:insideV w:val="single" w:sz="8" w:space="0" w:color="FFD96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</w:tcBorders>
      </w:tcPr>
    </w:tblStylePr>
    <w:tblStylePr w:type="band1Vert"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</w:tcBorders>
        <w:shd w:val="clear" w:color="auto" w:fill="FFF5D9" w:themeFill="accent2" w:themeFillTint="3F"/>
      </w:tcPr>
    </w:tblStylePr>
    <w:tblStylePr w:type="band1Horz"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  <w:insideV w:val="single" w:sz="8" w:space="0" w:color="FFD966" w:themeColor="accent2"/>
        </w:tcBorders>
        <w:shd w:val="clear" w:color="auto" w:fill="FFF5D9" w:themeFill="accent2" w:themeFillTint="3F"/>
      </w:tcPr>
    </w:tblStylePr>
    <w:tblStylePr w:type="band2Horz"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  <w:insideV w:val="single" w:sz="8" w:space="0" w:color="FFD96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85CDC1" w:themeColor="accent3"/>
        <w:left w:val="single" w:sz="8" w:space="0" w:color="85CDC1" w:themeColor="accent3"/>
        <w:bottom w:val="single" w:sz="8" w:space="0" w:color="85CDC1" w:themeColor="accent3"/>
        <w:right w:val="single" w:sz="8" w:space="0" w:color="85CDC1" w:themeColor="accent3"/>
        <w:insideH w:val="single" w:sz="8" w:space="0" w:color="85CDC1" w:themeColor="accent3"/>
        <w:insideV w:val="single" w:sz="8" w:space="0" w:color="85CDC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18" w:space="0" w:color="85CDC1" w:themeColor="accent3"/>
          <w:right w:val="single" w:sz="8" w:space="0" w:color="85CDC1" w:themeColor="accent3"/>
          <w:insideH w:val="nil"/>
          <w:insideV w:val="single" w:sz="8" w:space="0" w:color="85CDC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  <w:insideH w:val="nil"/>
          <w:insideV w:val="single" w:sz="8" w:space="0" w:color="85CDC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</w:tcBorders>
      </w:tcPr>
    </w:tblStylePr>
    <w:tblStylePr w:type="band1Vert"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</w:tcBorders>
        <w:shd w:val="clear" w:color="auto" w:fill="E0F2EF" w:themeFill="accent3" w:themeFillTint="3F"/>
      </w:tcPr>
    </w:tblStylePr>
    <w:tblStylePr w:type="band1Horz"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  <w:insideV w:val="single" w:sz="8" w:space="0" w:color="85CDC1" w:themeColor="accent3"/>
        </w:tcBorders>
        <w:shd w:val="clear" w:color="auto" w:fill="E0F2EF" w:themeFill="accent3" w:themeFillTint="3F"/>
      </w:tcPr>
    </w:tblStylePr>
    <w:tblStylePr w:type="band2Horz"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  <w:insideV w:val="single" w:sz="8" w:space="0" w:color="85CDC1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3B3838" w:themeColor="accent4"/>
        <w:left w:val="single" w:sz="8" w:space="0" w:color="3B3838" w:themeColor="accent4"/>
        <w:bottom w:val="single" w:sz="8" w:space="0" w:color="3B3838" w:themeColor="accent4"/>
        <w:right w:val="single" w:sz="8" w:space="0" w:color="3B3838" w:themeColor="accent4"/>
        <w:insideH w:val="single" w:sz="8" w:space="0" w:color="3B3838" w:themeColor="accent4"/>
        <w:insideV w:val="single" w:sz="8" w:space="0" w:color="3B383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18" w:space="0" w:color="3B3838" w:themeColor="accent4"/>
          <w:right w:val="single" w:sz="8" w:space="0" w:color="3B3838" w:themeColor="accent4"/>
          <w:insideH w:val="nil"/>
          <w:insideV w:val="single" w:sz="8" w:space="0" w:color="3B383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  <w:insideH w:val="nil"/>
          <w:insideV w:val="single" w:sz="8" w:space="0" w:color="3B383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</w:tcBorders>
      </w:tcPr>
    </w:tblStylePr>
    <w:tblStylePr w:type="band1Vert"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</w:tcBorders>
        <w:shd w:val="clear" w:color="auto" w:fill="CFCCCC" w:themeFill="accent4" w:themeFillTint="3F"/>
      </w:tcPr>
    </w:tblStylePr>
    <w:tblStylePr w:type="band1Horz"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  <w:insideV w:val="single" w:sz="8" w:space="0" w:color="3B3838" w:themeColor="accent4"/>
        </w:tcBorders>
        <w:shd w:val="clear" w:color="auto" w:fill="CFCCCC" w:themeFill="accent4" w:themeFillTint="3F"/>
      </w:tcPr>
    </w:tblStylePr>
    <w:tblStylePr w:type="band2Horz"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  <w:insideV w:val="single" w:sz="8" w:space="0" w:color="3B3838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  <w:insideH w:val="single" w:sz="8" w:space="0" w:color="FFFFFF" w:themeColor="accent5"/>
        <w:insideV w:val="single" w:sz="8" w:space="0" w:color="FFFFF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18" w:space="0" w:color="FFFFFF" w:themeColor="accent5"/>
          <w:right w:val="single" w:sz="8" w:space="0" w:color="FFFFFF" w:themeColor="accent5"/>
          <w:insideH w:val="nil"/>
          <w:insideV w:val="single" w:sz="8" w:space="0" w:color="FFFFF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  <w:insideH w:val="nil"/>
          <w:insideV w:val="single" w:sz="8" w:space="0" w:color="FFFFF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  <w:tblStylePr w:type="band1Vert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  <w:shd w:val="clear" w:color="auto" w:fill="FFFFFF" w:themeFill="accent5" w:themeFillTint="3F"/>
      </w:tcPr>
    </w:tblStylePr>
    <w:tblStylePr w:type="band1Horz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  <w:insideV w:val="single" w:sz="8" w:space="0" w:color="FFFFFF" w:themeColor="accent5"/>
        </w:tcBorders>
        <w:shd w:val="clear" w:color="auto" w:fill="FFFFFF" w:themeFill="accent5" w:themeFillTint="3F"/>
      </w:tcPr>
    </w:tblStylePr>
    <w:tblStylePr w:type="band2Horz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  <w:insideV w:val="single" w:sz="8" w:space="0" w:color="FFFFF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  <w:insideH w:val="single" w:sz="8" w:space="0" w:color="FFFFFF" w:themeColor="accent6"/>
        <w:insideV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18" w:space="0" w:color="FFFFFF" w:themeColor="accent6"/>
          <w:right w:val="single" w:sz="8" w:space="0" w:color="FFFFFF" w:themeColor="accent6"/>
          <w:insideH w:val="nil"/>
          <w:insideV w:val="single" w:sz="8" w:space="0" w:color="FFFFF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H w:val="nil"/>
          <w:insideV w:val="single" w:sz="8" w:space="0" w:color="FFFFF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band1Vert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  <w:shd w:val="clear" w:color="auto" w:fill="FFFFFF" w:themeFill="accent6" w:themeFillTint="3F"/>
      </w:tcPr>
    </w:tblStylePr>
    <w:tblStylePr w:type="band1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V w:val="single" w:sz="8" w:space="0" w:color="FFFFFF" w:themeColor="accent6"/>
        </w:tcBorders>
        <w:shd w:val="clear" w:color="auto" w:fill="FFFFFF" w:themeFill="accent6" w:themeFillTint="3F"/>
      </w:tcPr>
    </w:tblStylePr>
    <w:tblStylePr w:type="band2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V w:val="single" w:sz="8" w:space="0" w:color="FFFFFF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B1919" w:themeColor="accent1"/>
        <w:left w:val="single" w:sz="8" w:space="0" w:color="4B1919" w:themeColor="accent1"/>
        <w:bottom w:val="single" w:sz="8" w:space="0" w:color="4B1919" w:themeColor="accent1"/>
        <w:right w:val="single" w:sz="8" w:space="0" w:color="4B191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191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</w:tcBorders>
      </w:tcPr>
    </w:tblStylePr>
    <w:tblStylePr w:type="band1Horz"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D966" w:themeColor="accent2"/>
        <w:left w:val="single" w:sz="8" w:space="0" w:color="FFD966" w:themeColor="accent2"/>
        <w:bottom w:val="single" w:sz="8" w:space="0" w:color="FFD966" w:themeColor="accent2"/>
        <w:right w:val="single" w:sz="8" w:space="0" w:color="FFD96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D96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</w:tcBorders>
      </w:tcPr>
    </w:tblStylePr>
    <w:tblStylePr w:type="band1Horz"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85CDC1" w:themeColor="accent3"/>
        <w:left w:val="single" w:sz="8" w:space="0" w:color="85CDC1" w:themeColor="accent3"/>
        <w:bottom w:val="single" w:sz="8" w:space="0" w:color="85CDC1" w:themeColor="accent3"/>
        <w:right w:val="single" w:sz="8" w:space="0" w:color="85CDC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CDC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</w:tcBorders>
      </w:tcPr>
    </w:tblStylePr>
    <w:tblStylePr w:type="band1Horz"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3B3838" w:themeColor="accent4"/>
        <w:left w:val="single" w:sz="8" w:space="0" w:color="3B3838" w:themeColor="accent4"/>
        <w:bottom w:val="single" w:sz="8" w:space="0" w:color="3B3838" w:themeColor="accent4"/>
        <w:right w:val="single" w:sz="8" w:space="0" w:color="3B383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B383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</w:tcBorders>
      </w:tcPr>
    </w:tblStylePr>
    <w:tblStylePr w:type="band1Horz"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  <w:tblStylePr w:type="band1Horz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band1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222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72222"/>
    <w:pPr>
      <w:spacing w:after="0" w:line="240" w:lineRule="auto"/>
    </w:pPr>
    <w:rPr>
      <w:color w:val="381212" w:themeColor="accent1" w:themeShade="BF"/>
    </w:rPr>
    <w:tblPr>
      <w:tblStyleRowBandSize w:val="1"/>
      <w:tblStyleColBandSize w:val="1"/>
      <w:tblBorders>
        <w:top w:val="single" w:sz="8" w:space="0" w:color="4B1919" w:themeColor="accent1"/>
        <w:bottom w:val="single" w:sz="8" w:space="0" w:color="4B191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1919" w:themeColor="accent1"/>
          <w:left w:val="nil"/>
          <w:bottom w:val="single" w:sz="8" w:space="0" w:color="4B191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1919" w:themeColor="accent1"/>
          <w:left w:val="nil"/>
          <w:bottom w:val="single" w:sz="8" w:space="0" w:color="4B191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B3B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B3B3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72222"/>
    <w:pPr>
      <w:spacing w:after="0" w:line="240" w:lineRule="auto"/>
    </w:pPr>
    <w:rPr>
      <w:color w:val="FFC20C" w:themeColor="accent2" w:themeShade="BF"/>
    </w:rPr>
    <w:tblPr>
      <w:tblStyleRowBandSize w:val="1"/>
      <w:tblStyleColBandSize w:val="1"/>
      <w:tblBorders>
        <w:top w:val="single" w:sz="8" w:space="0" w:color="FFD966" w:themeColor="accent2"/>
        <w:bottom w:val="single" w:sz="8" w:space="0" w:color="FFD96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966" w:themeColor="accent2"/>
          <w:left w:val="nil"/>
          <w:bottom w:val="single" w:sz="8" w:space="0" w:color="FFD96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966" w:themeColor="accent2"/>
          <w:left w:val="nil"/>
          <w:bottom w:val="single" w:sz="8" w:space="0" w:color="FFD96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5D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5D9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72222"/>
    <w:pPr>
      <w:spacing w:after="0" w:line="240" w:lineRule="auto"/>
    </w:pPr>
    <w:rPr>
      <w:color w:val="49B3A1" w:themeColor="accent3" w:themeShade="BF"/>
    </w:rPr>
    <w:tblPr>
      <w:tblStyleRowBandSize w:val="1"/>
      <w:tblStyleColBandSize w:val="1"/>
      <w:tblBorders>
        <w:top w:val="single" w:sz="8" w:space="0" w:color="85CDC1" w:themeColor="accent3"/>
        <w:bottom w:val="single" w:sz="8" w:space="0" w:color="85CDC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CDC1" w:themeColor="accent3"/>
          <w:left w:val="nil"/>
          <w:bottom w:val="single" w:sz="8" w:space="0" w:color="85CDC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CDC1" w:themeColor="accent3"/>
          <w:left w:val="nil"/>
          <w:bottom w:val="single" w:sz="8" w:space="0" w:color="85CDC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F2E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F2E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72222"/>
    <w:pPr>
      <w:spacing w:after="0" w:line="240" w:lineRule="auto"/>
    </w:pPr>
    <w:rPr>
      <w:color w:val="2C2A2A" w:themeColor="accent4" w:themeShade="BF"/>
    </w:rPr>
    <w:tblPr>
      <w:tblStyleRowBandSize w:val="1"/>
      <w:tblStyleColBandSize w:val="1"/>
      <w:tblBorders>
        <w:top w:val="single" w:sz="8" w:space="0" w:color="3B3838" w:themeColor="accent4"/>
        <w:bottom w:val="single" w:sz="8" w:space="0" w:color="3B383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B3838" w:themeColor="accent4"/>
          <w:left w:val="nil"/>
          <w:bottom w:val="single" w:sz="8" w:space="0" w:color="3B383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B3838" w:themeColor="accent4"/>
          <w:left w:val="nil"/>
          <w:bottom w:val="single" w:sz="8" w:space="0" w:color="3B383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CCC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CCCC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72222"/>
    <w:pPr>
      <w:spacing w:after="0" w:line="240" w:lineRule="auto"/>
    </w:pPr>
    <w:rPr>
      <w:color w:val="BFBFBF" w:themeColor="accent5" w:themeShade="BF"/>
    </w:rPr>
    <w:tblPr>
      <w:tblStyleRowBandSize w:val="1"/>
      <w:tblStyleColBandSize w:val="1"/>
      <w:tblBorders>
        <w:top w:val="single" w:sz="8" w:space="0" w:color="FFFFFF" w:themeColor="accent5"/>
        <w:bottom w:val="single" w:sz="8" w:space="0" w:color="FFFFF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5"/>
          <w:left w:val="nil"/>
          <w:bottom w:val="single" w:sz="8" w:space="0" w:color="FFFFF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5"/>
          <w:left w:val="nil"/>
          <w:bottom w:val="single" w:sz="8" w:space="0" w:color="FFFFF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7222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8" w:space="0" w:color="FFFFFF" w:themeColor="accent6"/>
        <w:bottom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6"/>
          <w:left w:val="nil"/>
          <w:bottom w:val="single" w:sz="8" w:space="0" w:color="FFFFF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6"/>
          <w:left w:val="nil"/>
          <w:bottom w:val="single" w:sz="8" w:space="0" w:color="FFFFF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72222"/>
    <w:rPr>
      <w:sz w:val="22"/>
    </w:rPr>
  </w:style>
  <w:style w:type="paragraph" w:styleId="List">
    <w:name w:val="List"/>
    <w:basedOn w:val="Normal"/>
    <w:uiPriority w:val="99"/>
    <w:semiHidden/>
    <w:unhideWhenUsed/>
    <w:rsid w:val="0057222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7222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7222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7222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72222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72222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72222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72222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72222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2222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7222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222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222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222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2222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72222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72222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72222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72222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2222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572222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4646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464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E7A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E7A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5E1D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5E1D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858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85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F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14646" w:themeColor="accent1" w:themeTint="99"/>
        <w:bottom w:val="single" w:sz="4" w:space="0" w:color="C14646" w:themeColor="accent1" w:themeTint="99"/>
        <w:insideH w:val="single" w:sz="4" w:space="0" w:color="C14646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E7A3" w:themeColor="accent2" w:themeTint="99"/>
        <w:bottom w:val="single" w:sz="4" w:space="0" w:color="FFE7A3" w:themeColor="accent2" w:themeTint="99"/>
        <w:insideH w:val="single" w:sz="4" w:space="0" w:color="FFE7A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5E1D9" w:themeColor="accent3" w:themeTint="99"/>
        <w:bottom w:val="single" w:sz="4" w:space="0" w:color="B5E1D9" w:themeColor="accent3" w:themeTint="99"/>
        <w:insideH w:val="single" w:sz="4" w:space="0" w:color="B5E1D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B8585" w:themeColor="accent4" w:themeTint="99"/>
        <w:bottom w:val="single" w:sz="4" w:space="0" w:color="8B8585" w:themeColor="accent4" w:themeTint="99"/>
        <w:insideH w:val="single" w:sz="4" w:space="0" w:color="8B8585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 w:themeTint="99"/>
        <w:bottom w:val="single" w:sz="4" w:space="0" w:color="FFFFFF" w:themeColor="accent5" w:themeTint="99"/>
        <w:insideH w:val="single" w:sz="4" w:space="0" w:color="FFFFF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bottom w:val="single" w:sz="4" w:space="0" w:color="FFFFFF" w:themeColor="accent6" w:themeTint="99"/>
        <w:insideH w:val="single" w:sz="4" w:space="0" w:color="FFFFF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B1919" w:themeColor="accent1"/>
        <w:left w:val="single" w:sz="4" w:space="0" w:color="4B1919" w:themeColor="accent1"/>
        <w:bottom w:val="single" w:sz="4" w:space="0" w:color="4B1919" w:themeColor="accent1"/>
        <w:right w:val="single" w:sz="4" w:space="0" w:color="4B191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1919" w:themeFill="accent1"/>
      </w:tcPr>
    </w:tblStylePr>
    <w:tblStylePr w:type="lastRow">
      <w:rPr>
        <w:b/>
        <w:bCs/>
      </w:rPr>
      <w:tblPr/>
      <w:tcPr>
        <w:tcBorders>
          <w:top w:val="double" w:sz="4" w:space="0" w:color="4B191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1919" w:themeColor="accent1"/>
          <w:right w:val="single" w:sz="4" w:space="0" w:color="4B1919" w:themeColor="accent1"/>
        </w:tcBorders>
      </w:tcPr>
    </w:tblStylePr>
    <w:tblStylePr w:type="band1Horz">
      <w:tblPr/>
      <w:tcPr>
        <w:tcBorders>
          <w:top w:val="single" w:sz="4" w:space="0" w:color="4B1919" w:themeColor="accent1"/>
          <w:bottom w:val="single" w:sz="4" w:space="0" w:color="4B191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1919" w:themeColor="accent1"/>
          <w:left w:val="nil"/>
        </w:tcBorders>
      </w:tcPr>
    </w:tblStylePr>
    <w:tblStylePr w:type="swCell">
      <w:tblPr/>
      <w:tcPr>
        <w:tcBorders>
          <w:top w:val="double" w:sz="4" w:space="0" w:color="4B1919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2"/>
        <w:left w:val="single" w:sz="4" w:space="0" w:color="FFD966" w:themeColor="accent2"/>
        <w:bottom w:val="single" w:sz="4" w:space="0" w:color="FFD966" w:themeColor="accent2"/>
        <w:right w:val="single" w:sz="4" w:space="0" w:color="FFD96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D966" w:themeFill="accent2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D966" w:themeColor="accent2"/>
          <w:right w:val="single" w:sz="4" w:space="0" w:color="FFD966" w:themeColor="accent2"/>
        </w:tcBorders>
      </w:tcPr>
    </w:tblStylePr>
    <w:tblStylePr w:type="band1Horz">
      <w:tblPr/>
      <w:tcPr>
        <w:tcBorders>
          <w:top w:val="single" w:sz="4" w:space="0" w:color="FFD966" w:themeColor="accent2"/>
          <w:bottom w:val="single" w:sz="4" w:space="0" w:color="FFD96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D966" w:themeColor="accent2"/>
          <w:left w:val="nil"/>
        </w:tcBorders>
      </w:tcPr>
    </w:tblStylePr>
    <w:tblStylePr w:type="swCell">
      <w:tblPr/>
      <w:tcPr>
        <w:tcBorders>
          <w:top w:val="double" w:sz="4" w:space="0" w:color="FFD966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5CDC1" w:themeColor="accent3"/>
        <w:left w:val="single" w:sz="4" w:space="0" w:color="85CDC1" w:themeColor="accent3"/>
        <w:bottom w:val="single" w:sz="4" w:space="0" w:color="85CDC1" w:themeColor="accent3"/>
        <w:right w:val="single" w:sz="4" w:space="0" w:color="85CDC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CDC1" w:themeFill="accent3"/>
      </w:tcPr>
    </w:tblStylePr>
    <w:tblStylePr w:type="lastRow">
      <w:rPr>
        <w:b/>
        <w:bCs/>
      </w:rPr>
      <w:tblPr/>
      <w:tcPr>
        <w:tcBorders>
          <w:top w:val="double" w:sz="4" w:space="0" w:color="85CDC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CDC1" w:themeColor="accent3"/>
          <w:right w:val="single" w:sz="4" w:space="0" w:color="85CDC1" w:themeColor="accent3"/>
        </w:tcBorders>
      </w:tcPr>
    </w:tblStylePr>
    <w:tblStylePr w:type="band1Horz">
      <w:tblPr/>
      <w:tcPr>
        <w:tcBorders>
          <w:top w:val="single" w:sz="4" w:space="0" w:color="85CDC1" w:themeColor="accent3"/>
          <w:bottom w:val="single" w:sz="4" w:space="0" w:color="85CDC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CDC1" w:themeColor="accent3"/>
          <w:left w:val="nil"/>
        </w:tcBorders>
      </w:tcPr>
    </w:tblStylePr>
    <w:tblStylePr w:type="swCell">
      <w:tblPr/>
      <w:tcPr>
        <w:tcBorders>
          <w:top w:val="double" w:sz="4" w:space="0" w:color="85CDC1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3B3838" w:themeColor="accent4"/>
        <w:left w:val="single" w:sz="4" w:space="0" w:color="3B3838" w:themeColor="accent4"/>
        <w:bottom w:val="single" w:sz="4" w:space="0" w:color="3B3838" w:themeColor="accent4"/>
        <w:right w:val="single" w:sz="4" w:space="0" w:color="3B383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B3838" w:themeFill="accent4"/>
      </w:tcPr>
    </w:tblStylePr>
    <w:tblStylePr w:type="lastRow">
      <w:rPr>
        <w:b/>
        <w:bCs/>
      </w:rPr>
      <w:tblPr/>
      <w:tcPr>
        <w:tcBorders>
          <w:top w:val="double" w:sz="4" w:space="0" w:color="3B383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B3838" w:themeColor="accent4"/>
          <w:right w:val="single" w:sz="4" w:space="0" w:color="3B3838" w:themeColor="accent4"/>
        </w:tcBorders>
      </w:tcPr>
    </w:tblStylePr>
    <w:tblStylePr w:type="band1Horz">
      <w:tblPr/>
      <w:tcPr>
        <w:tcBorders>
          <w:top w:val="single" w:sz="4" w:space="0" w:color="3B3838" w:themeColor="accent4"/>
          <w:bottom w:val="single" w:sz="4" w:space="0" w:color="3B383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B3838" w:themeColor="accent4"/>
          <w:left w:val="nil"/>
        </w:tcBorders>
      </w:tcPr>
    </w:tblStylePr>
    <w:tblStylePr w:type="swCell">
      <w:tblPr/>
      <w:tcPr>
        <w:tcBorders>
          <w:top w:val="double" w:sz="4" w:space="0" w:color="3B3838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/>
        <w:left w:val="single" w:sz="4" w:space="0" w:color="FFFFFF" w:themeColor="accent5"/>
        <w:bottom w:val="single" w:sz="4" w:space="0" w:color="FFFFFF" w:themeColor="accent5"/>
        <w:right w:val="single" w:sz="4" w:space="0" w:color="FFFFF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accent5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accent5"/>
          <w:right w:val="single" w:sz="4" w:space="0" w:color="FFFFFF" w:themeColor="accent5"/>
        </w:tcBorders>
      </w:tcPr>
    </w:tblStylePr>
    <w:tblStylePr w:type="band1Horz">
      <w:tblPr/>
      <w:tcPr>
        <w:tcBorders>
          <w:top w:val="single" w:sz="4" w:space="0" w:color="FFFFFF" w:themeColor="accent5"/>
          <w:bottom w:val="single" w:sz="4" w:space="0" w:color="FFFFF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5"/>
          <w:left w:val="nil"/>
        </w:tcBorders>
      </w:tcPr>
    </w:tblStylePr>
    <w:tblStylePr w:type="swCell">
      <w:tblPr/>
      <w:tcPr>
        <w:tcBorders>
          <w:top w:val="double" w:sz="4" w:space="0" w:color="FFFFF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/>
        <w:left w:val="single" w:sz="4" w:space="0" w:color="FFFFFF" w:themeColor="accent6"/>
        <w:bottom w:val="single" w:sz="4" w:space="0" w:color="FFFFFF" w:themeColor="accent6"/>
        <w:right w:val="single" w:sz="4" w:space="0" w:color="FFFFF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accent6"/>
          <w:right w:val="single" w:sz="4" w:space="0" w:color="FFFFFF" w:themeColor="accent6"/>
        </w:tcBorders>
      </w:tcPr>
    </w:tblStylePr>
    <w:tblStylePr w:type="band1Horz">
      <w:tblPr/>
      <w:tcPr>
        <w:tcBorders>
          <w:top w:val="single" w:sz="4" w:space="0" w:color="FFFFFF" w:themeColor="accent6"/>
          <w:bottom w:val="single" w:sz="4" w:space="0" w:color="FFFFF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6"/>
          <w:left w:val="nil"/>
        </w:tcBorders>
      </w:tcPr>
    </w:tblStylePr>
    <w:tblStylePr w:type="swCell">
      <w:tblPr/>
      <w:tcPr>
        <w:tcBorders>
          <w:top w:val="double" w:sz="4" w:space="0" w:color="FFFFFF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14646" w:themeColor="accent1" w:themeTint="99"/>
        <w:left w:val="single" w:sz="4" w:space="0" w:color="C14646" w:themeColor="accent1" w:themeTint="99"/>
        <w:bottom w:val="single" w:sz="4" w:space="0" w:color="C14646" w:themeColor="accent1" w:themeTint="99"/>
        <w:right w:val="single" w:sz="4" w:space="0" w:color="C14646" w:themeColor="accent1" w:themeTint="99"/>
        <w:insideH w:val="single" w:sz="4" w:space="0" w:color="C1464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1919" w:themeColor="accent1"/>
          <w:left w:val="single" w:sz="4" w:space="0" w:color="4B1919" w:themeColor="accent1"/>
          <w:bottom w:val="single" w:sz="4" w:space="0" w:color="4B1919" w:themeColor="accent1"/>
          <w:right w:val="single" w:sz="4" w:space="0" w:color="4B1919" w:themeColor="accent1"/>
          <w:insideH w:val="nil"/>
        </w:tcBorders>
        <w:shd w:val="clear" w:color="auto" w:fill="4B1919" w:themeFill="accent1"/>
      </w:tcPr>
    </w:tblStylePr>
    <w:tblStylePr w:type="lastRow">
      <w:rPr>
        <w:b/>
        <w:bCs/>
      </w:rPr>
      <w:tblPr/>
      <w:tcPr>
        <w:tcBorders>
          <w:top w:val="double" w:sz="4" w:space="0" w:color="C1464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E7A3" w:themeColor="accent2" w:themeTint="99"/>
        <w:left w:val="single" w:sz="4" w:space="0" w:color="FFE7A3" w:themeColor="accent2" w:themeTint="99"/>
        <w:bottom w:val="single" w:sz="4" w:space="0" w:color="FFE7A3" w:themeColor="accent2" w:themeTint="99"/>
        <w:right w:val="single" w:sz="4" w:space="0" w:color="FFE7A3" w:themeColor="accent2" w:themeTint="99"/>
        <w:insideH w:val="single" w:sz="4" w:space="0" w:color="FFE7A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D966" w:themeColor="accent2"/>
          <w:left w:val="single" w:sz="4" w:space="0" w:color="FFD966" w:themeColor="accent2"/>
          <w:bottom w:val="single" w:sz="4" w:space="0" w:color="FFD966" w:themeColor="accent2"/>
          <w:right w:val="single" w:sz="4" w:space="0" w:color="FFD966" w:themeColor="accent2"/>
          <w:insideH w:val="nil"/>
        </w:tcBorders>
        <w:shd w:val="clear" w:color="auto" w:fill="FFD966" w:themeFill="accent2"/>
      </w:tcPr>
    </w:tblStylePr>
    <w:tblStylePr w:type="lastRow">
      <w:rPr>
        <w:b/>
        <w:bCs/>
      </w:rPr>
      <w:tblPr/>
      <w:tcPr>
        <w:tcBorders>
          <w:top w:val="double" w:sz="4" w:space="0" w:color="FFE7A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5E1D9" w:themeColor="accent3" w:themeTint="99"/>
        <w:left w:val="single" w:sz="4" w:space="0" w:color="B5E1D9" w:themeColor="accent3" w:themeTint="99"/>
        <w:bottom w:val="single" w:sz="4" w:space="0" w:color="B5E1D9" w:themeColor="accent3" w:themeTint="99"/>
        <w:right w:val="single" w:sz="4" w:space="0" w:color="B5E1D9" w:themeColor="accent3" w:themeTint="99"/>
        <w:insideH w:val="single" w:sz="4" w:space="0" w:color="B5E1D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CDC1" w:themeColor="accent3"/>
          <w:left w:val="single" w:sz="4" w:space="0" w:color="85CDC1" w:themeColor="accent3"/>
          <w:bottom w:val="single" w:sz="4" w:space="0" w:color="85CDC1" w:themeColor="accent3"/>
          <w:right w:val="single" w:sz="4" w:space="0" w:color="85CDC1" w:themeColor="accent3"/>
          <w:insideH w:val="nil"/>
        </w:tcBorders>
        <w:shd w:val="clear" w:color="auto" w:fill="85CDC1" w:themeFill="accent3"/>
      </w:tcPr>
    </w:tblStylePr>
    <w:tblStylePr w:type="lastRow">
      <w:rPr>
        <w:b/>
        <w:bCs/>
      </w:rPr>
      <w:tblPr/>
      <w:tcPr>
        <w:tcBorders>
          <w:top w:val="double" w:sz="4" w:space="0" w:color="B5E1D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B8585" w:themeColor="accent4" w:themeTint="99"/>
        <w:left w:val="single" w:sz="4" w:space="0" w:color="8B8585" w:themeColor="accent4" w:themeTint="99"/>
        <w:bottom w:val="single" w:sz="4" w:space="0" w:color="8B8585" w:themeColor="accent4" w:themeTint="99"/>
        <w:right w:val="single" w:sz="4" w:space="0" w:color="8B8585" w:themeColor="accent4" w:themeTint="99"/>
        <w:insideH w:val="single" w:sz="4" w:space="0" w:color="8B858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B3838" w:themeColor="accent4"/>
          <w:left w:val="single" w:sz="4" w:space="0" w:color="3B3838" w:themeColor="accent4"/>
          <w:bottom w:val="single" w:sz="4" w:space="0" w:color="3B3838" w:themeColor="accent4"/>
          <w:right w:val="single" w:sz="4" w:space="0" w:color="3B3838" w:themeColor="accent4"/>
          <w:insideH w:val="nil"/>
        </w:tcBorders>
        <w:shd w:val="clear" w:color="auto" w:fill="3B3838" w:themeFill="accent4"/>
      </w:tcPr>
    </w:tblStylePr>
    <w:tblStylePr w:type="lastRow">
      <w:rPr>
        <w:b/>
        <w:bCs/>
      </w:rPr>
      <w:tblPr/>
      <w:tcPr>
        <w:tcBorders>
          <w:top w:val="double" w:sz="4" w:space="0" w:color="8B85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5"/>
          <w:left w:val="single" w:sz="4" w:space="0" w:color="FFFFFF" w:themeColor="accent5"/>
          <w:bottom w:val="single" w:sz="4" w:space="0" w:color="FFFFFF" w:themeColor="accent5"/>
          <w:right w:val="single" w:sz="4" w:space="0" w:color="FFFFFF" w:themeColor="accent5"/>
          <w:insideH w:val="nil"/>
        </w:tcBorders>
        <w:shd w:val="clear" w:color="auto" w:fill="FFFFFF" w:themeFill="accent5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6"/>
          <w:left w:val="single" w:sz="4" w:space="0" w:color="FFFFFF" w:themeColor="accent6"/>
          <w:bottom w:val="single" w:sz="4" w:space="0" w:color="FFFFFF" w:themeColor="accent6"/>
          <w:right w:val="single" w:sz="4" w:space="0" w:color="FFFFFF" w:themeColor="accent6"/>
          <w:insideH w:val="nil"/>
        </w:tcBorders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1919" w:themeColor="accent1"/>
        <w:left w:val="single" w:sz="24" w:space="0" w:color="4B1919" w:themeColor="accent1"/>
        <w:bottom w:val="single" w:sz="24" w:space="0" w:color="4B1919" w:themeColor="accent1"/>
        <w:right w:val="single" w:sz="24" w:space="0" w:color="4B1919" w:themeColor="accent1"/>
      </w:tblBorders>
    </w:tblPr>
    <w:tcPr>
      <w:shd w:val="clear" w:color="auto" w:fill="4B191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D966" w:themeColor="accent2"/>
        <w:left w:val="single" w:sz="24" w:space="0" w:color="FFD966" w:themeColor="accent2"/>
        <w:bottom w:val="single" w:sz="24" w:space="0" w:color="FFD966" w:themeColor="accent2"/>
        <w:right w:val="single" w:sz="24" w:space="0" w:color="FFD966" w:themeColor="accent2"/>
      </w:tblBorders>
    </w:tblPr>
    <w:tcPr>
      <w:shd w:val="clear" w:color="auto" w:fill="FFD96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5CDC1" w:themeColor="accent3"/>
        <w:left w:val="single" w:sz="24" w:space="0" w:color="85CDC1" w:themeColor="accent3"/>
        <w:bottom w:val="single" w:sz="24" w:space="0" w:color="85CDC1" w:themeColor="accent3"/>
        <w:right w:val="single" w:sz="24" w:space="0" w:color="85CDC1" w:themeColor="accent3"/>
      </w:tblBorders>
    </w:tblPr>
    <w:tcPr>
      <w:shd w:val="clear" w:color="auto" w:fill="85CDC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B3838" w:themeColor="accent4"/>
        <w:left w:val="single" w:sz="24" w:space="0" w:color="3B3838" w:themeColor="accent4"/>
        <w:bottom w:val="single" w:sz="24" w:space="0" w:color="3B3838" w:themeColor="accent4"/>
        <w:right w:val="single" w:sz="24" w:space="0" w:color="3B3838" w:themeColor="accent4"/>
      </w:tblBorders>
    </w:tblPr>
    <w:tcPr>
      <w:shd w:val="clear" w:color="auto" w:fill="3B383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FFFF" w:themeColor="accent5"/>
        <w:left w:val="single" w:sz="24" w:space="0" w:color="FFFFFF" w:themeColor="accent5"/>
        <w:bottom w:val="single" w:sz="24" w:space="0" w:color="FFFFFF" w:themeColor="accent5"/>
        <w:right w:val="single" w:sz="24" w:space="0" w:color="FFFFFF" w:themeColor="accent5"/>
      </w:tblBorders>
    </w:tblPr>
    <w:tcPr>
      <w:shd w:val="clear" w:color="auto" w:fill="FFFFF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FFFF" w:themeColor="accent6"/>
        <w:left w:val="single" w:sz="24" w:space="0" w:color="FFFFFF" w:themeColor="accent6"/>
        <w:bottom w:val="single" w:sz="24" w:space="0" w:color="FFFFFF" w:themeColor="accent6"/>
        <w:right w:val="single" w:sz="24" w:space="0" w:color="FFFFFF" w:themeColor="accent6"/>
      </w:tblBorders>
    </w:tblPr>
    <w:tcPr>
      <w:shd w:val="clear" w:color="auto" w:fill="FFFFF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2222"/>
    <w:pPr>
      <w:spacing w:after="0" w:line="240" w:lineRule="auto"/>
    </w:pPr>
    <w:rPr>
      <w:color w:val="381212" w:themeColor="accent1" w:themeShade="BF"/>
    </w:rPr>
    <w:tblPr>
      <w:tblStyleRowBandSize w:val="1"/>
      <w:tblStyleColBandSize w:val="1"/>
      <w:tblBorders>
        <w:top w:val="single" w:sz="4" w:space="0" w:color="4B1919" w:themeColor="accent1"/>
        <w:bottom w:val="single" w:sz="4" w:space="0" w:color="4B191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B191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B191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2222"/>
    <w:pPr>
      <w:spacing w:after="0" w:line="240" w:lineRule="auto"/>
    </w:pPr>
    <w:rPr>
      <w:color w:val="FFC20C" w:themeColor="accent2" w:themeShade="BF"/>
    </w:rPr>
    <w:tblPr>
      <w:tblStyleRowBandSize w:val="1"/>
      <w:tblStyleColBandSize w:val="1"/>
      <w:tblBorders>
        <w:top w:val="single" w:sz="4" w:space="0" w:color="FFD966" w:themeColor="accent2"/>
        <w:bottom w:val="single" w:sz="4" w:space="0" w:color="FFD96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FD96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2222"/>
    <w:pPr>
      <w:spacing w:after="0" w:line="240" w:lineRule="auto"/>
    </w:pPr>
    <w:rPr>
      <w:color w:val="49B3A1" w:themeColor="accent3" w:themeShade="BF"/>
    </w:rPr>
    <w:tblPr>
      <w:tblStyleRowBandSize w:val="1"/>
      <w:tblStyleColBandSize w:val="1"/>
      <w:tblBorders>
        <w:top w:val="single" w:sz="4" w:space="0" w:color="85CDC1" w:themeColor="accent3"/>
        <w:bottom w:val="single" w:sz="4" w:space="0" w:color="85CDC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5CDC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5CDC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2222"/>
    <w:pPr>
      <w:spacing w:after="0" w:line="240" w:lineRule="auto"/>
    </w:pPr>
    <w:rPr>
      <w:color w:val="2C2A2A" w:themeColor="accent4" w:themeShade="BF"/>
    </w:rPr>
    <w:tblPr>
      <w:tblStyleRowBandSize w:val="1"/>
      <w:tblStyleColBandSize w:val="1"/>
      <w:tblBorders>
        <w:top w:val="single" w:sz="4" w:space="0" w:color="3B3838" w:themeColor="accent4"/>
        <w:bottom w:val="single" w:sz="4" w:space="0" w:color="3B383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3B383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3B383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2222"/>
    <w:pPr>
      <w:spacing w:after="0" w:line="240" w:lineRule="auto"/>
    </w:pPr>
    <w:rPr>
      <w:color w:val="BFBFBF" w:themeColor="accent5" w:themeShade="BF"/>
    </w:rPr>
    <w:tblPr>
      <w:tblStyleRowBandSize w:val="1"/>
      <w:tblStyleColBandSize w:val="1"/>
      <w:tblBorders>
        <w:top w:val="single" w:sz="4" w:space="0" w:color="FFFFFF" w:themeColor="accent5"/>
        <w:bottom w:val="single" w:sz="4" w:space="0" w:color="FFFFF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FFF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222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/>
        <w:bottom w:val="single" w:sz="4" w:space="0" w:color="FFFFF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FFFF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2222"/>
    <w:pPr>
      <w:spacing w:after="0" w:line="240" w:lineRule="auto"/>
    </w:pPr>
    <w:rPr>
      <w:color w:val="381212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191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191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191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191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2222"/>
    <w:pPr>
      <w:spacing w:after="0" w:line="240" w:lineRule="auto"/>
    </w:pPr>
    <w:rPr>
      <w:color w:val="FFC20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D96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D96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D96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D96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2222"/>
    <w:pPr>
      <w:spacing w:after="0" w:line="240" w:lineRule="auto"/>
    </w:pPr>
    <w:rPr>
      <w:color w:val="49B3A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CDC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CDC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CDC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CDC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2222"/>
    <w:pPr>
      <w:spacing w:after="0" w:line="240" w:lineRule="auto"/>
    </w:pPr>
    <w:rPr>
      <w:color w:val="2C2A2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B383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B383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B383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B383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2222"/>
    <w:pPr>
      <w:spacing w:after="0" w:line="240" w:lineRule="auto"/>
    </w:pPr>
    <w:rPr>
      <w:color w:val="BFBFB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222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722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kern w:val="16"/>
      <w14:ligatures w14:val="standardContextual"/>
      <w14:numForm w14:val="oldStyle"/>
      <w14:numSpacing w14:val="proportional"/>
      <w14:cntxtAlts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MediumGrid1">
    <w:name w:val="Medium Grid 1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983232" w:themeColor="accent1" w:themeTint="BF"/>
        <w:left w:val="single" w:sz="8" w:space="0" w:color="983232" w:themeColor="accent1" w:themeTint="BF"/>
        <w:bottom w:val="single" w:sz="8" w:space="0" w:color="983232" w:themeColor="accent1" w:themeTint="BF"/>
        <w:right w:val="single" w:sz="8" w:space="0" w:color="983232" w:themeColor="accent1" w:themeTint="BF"/>
        <w:insideH w:val="single" w:sz="8" w:space="0" w:color="983232" w:themeColor="accent1" w:themeTint="BF"/>
        <w:insideV w:val="single" w:sz="8" w:space="0" w:color="983232" w:themeColor="accent1" w:themeTint="BF"/>
      </w:tblBorders>
    </w:tblPr>
    <w:tcPr>
      <w:shd w:val="clear" w:color="auto" w:fill="E5B3B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8323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6565" w:themeFill="accent1" w:themeFillTint="7F"/>
      </w:tcPr>
    </w:tblStylePr>
    <w:tblStylePr w:type="band1Horz">
      <w:tblPr/>
      <w:tcPr>
        <w:shd w:val="clear" w:color="auto" w:fill="CC6565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E28C" w:themeColor="accent2" w:themeTint="BF"/>
        <w:left w:val="single" w:sz="8" w:space="0" w:color="FFE28C" w:themeColor="accent2" w:themeTint="BF"/>
        <w:bottom w:val="single" w:sz="8" w:space="0" w:color="FFE28C" w:themeColor="accent2" w:themeTint="BF"/>
        <w:right w:val="single" w:sz="8" w:space="0" w:color="FFE28C" w:themeColor="accent2" w:themeTint="BF"/>
        <w:insideH w:val="single" w:sz="8" w:space="0" w:color="FFE28C" w:themeColor="accent2" w:themeTint="BF"/>
        <w:insideV w:val="single" w:sz="8" w:space="0" w:color="FFE28C" w:themeColor="accent2" w:themeTint="BF"/>
      </w:tblBorders>
    </w:tblPr>
    <w:tcPr>
      <w:shd w:val="clear" w:color="auto" w:fill="FFF5D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E28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B2" w:themeFill="accent2" w:themeFillTint="7F"/>
      </w:tcPr>
    </w:tblStylePr>
    <w:tblStylePr w:type="band1Horz">
      <w:tblPr/>
      <w:tcPr>
        <w:shd w:val="clear" w:color="auto" w:fill="FFEBB2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A3D9D0" w:themeColor="accent3" w:themeTint="BF"/>
        <w:left w:val="single" w:sz="8" w:space="0" w:color="A3D9D0" w:themeColor="accent3" w:themeTint="BF"/>
        <w:bottom w:val="single" w:sz="8" w:space="0" w:color="A3D9D0" w:themeColor="accent3" w:themeTint="BF"/>
        <w:right w:val="single" w:sz="8" w:space="0" w:color="A3D9D0" w:themeColor="accent3" w:themeTint="BF"/>
        <w:insideH w:val="single" w:sz="8" w:space="0" w:color="A3D9D0" w:themeColor="accent3" w:themeTint="BF"/>
        <w:insideV w:val="single" w:sz="8" w:space="0" w:color="A3D9D0" w:themeColor="accent3" w:themeTint="BF"/>
      </w:tblBorders>
    </w:tblPr>
    <w:tcPr>
      <w:shd w:val="clear" w:color="auto" w:fill="E0F2E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3D9D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6E0" w:themeFill="accent3" w:themeFillTint="7F"/>
      </w:tcPr>
    </w:tblStylePr>
    <w:tblStylePr w:type="band1Horz">
      <w:tblPr/>
      <w:tcPr>
        <w:shd w:val="clear" w:color="auto" w:fill="C2E6E0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6D6868" w:themeColor="accent4" w:themeTint="BF"/>
        <w:left w:val="single" w:sz="8" w:space="0" w:color="6D6868" w:themeColor="accent4" w:themeTint="BF"/>
        <w:bottom w:val="single" w:sz="8" w:space="0" w:color="6D6868" w:themeColor="accent4" w:themeTint="BF"/>
        <w:right w:val="single" w:sz="8" w:space="0" w:color="6D6868" w:themeColor="accent4" w:themeTint="BF"/>
        <w:insideH w:val="single" w:sz="8" w:space="0" w:color="6D6868" w:themeColor="accent4" w:themeTint="BF"/>
        <w:insideV w:val="single" w:sz="8" w:space="0" w:color="6D6868" w:themeColor="accent4" w:themeTint="BF"/>
      </w:tblBorders>
    </w:tblPr>
    <w:tcPr>
      <w:shd w:val="clear" w:color="auto" w:fill="CFCCCC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D6868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F9999" w:themeFill="accent4" w:themeFillTint="7F"/>
      </w:tcPr>
    </w:tblStylePr>
    <w:tblStylePr w:type="band1Horz">
      <w:tblPr/>
      <w:tcPr>
        <w:shd w:val="clear" w:color="auto" w:fill="9F9999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5" w:themeTint="BF"/>
        <w:left w:val="single" w:sz="8" w:space="0" w:color="FFFFFF" w:themeColor="accent5" w:themeTint="BF"/>
        <w:bottom w:val="single" w:sz="8" w:space="0" w:color="FFFFFF" w:themeColor="accent5" w:themeTint="BF"/>
        <w:right w:val="single" w:sz="8" w:space="0" w:color="FFFFFF" w:themeColor="accent5" w:themeTint="BF"/>
        <w:insideH w:val="single" w:sz="8" w:space="0" w:color="FFFFFF" w:themeColor="accent5" w:themeTint="BF"/>
        <w:insideV w:val="single" w:sz="8" w:space="0" w:color="FFFFFF" w:themeColor="accent5" w:themeTint="BF"/>
      </w:tblBorders>
    </w:tblPr>
    <w:tcPr>
      <w:shd w:val="clear" w:color="auto" w:fill="FFFFF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7F"/>
      </w:tcPr>
    </w:tblStylePr>
    <w:tblStylePr w:type="band1Horz">
      <w:tblPr/>
      <w:tcPr>
        <w:shd w:val="clear" w:color="auto" w:fill="FFFFF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  <w:insideV w:val="single" w:sz="8" w:space="0" w:color="FFFFFF" w:themeColor="accent6" w:themeTint="BF"/>
      </w:tblBorders>
    </w:tblPr>
    <w:tcPr>
      <w:shd w:val="clear" w:color="auto" w:fill="FFFF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shd w:val="clear" w:color="auto" w:fill="FFFFFF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1919" w:themeColor="accent1"/>
        <w:left w:val="single" w:sz="8" w:space="0" w:color="4B1919" w:themeColor="accent1"/>
        <w:bottom w:val="single" w:sz="8" w:space="0" w:color="4B1919" w:themeColor="accent1"/>
        <w:right w:val="single" w:sz="8" w:space="0" w:color="4B1919" w:themeColor="accent1"/>
        <w:insideH w:val="single" w:sz="8" w:space="0" w:color="4B1919" w:themeColor="accent1"/>
        <w:insideV w:val="single" w:sz="8" w:space="0" w:color="4B1919" w:themeColor="accent1"/>
      </w:tblBorders>
    </w:tblPr>
    <w:tcPr>
      <w:shd w:val="clear" w:color="auto" w:fill="E5B3B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5E0E0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C1C1" w:themeFill="accent1" w:themeFillTint="33"/>
      </w:tcPr>
    </w:tblStylePr>
    <w:tblStylePr w:type="band1Vert">
      <w:tblPr/>
      <w:tcPr>
        <w:shd w:val="clear" w:color="auto" w:fill="CC6565" w:themeFill="accent1" w:themeFillTint="7F"/>
      </w:tcPr>
    </w:tblStylePr>
    <w:tblStylePr w:type="band1Horz">
      <w:tblPr/>
      <w:tcPr>
        <w:tcBorders>
          <w:insideH w:val="single" w:sz="6" w:space="0" w:color="4B1919" w:themeColor="accent1"/>
          <w:insideV w:val="single" w:sz="6" w:space="0" w:color="4B1919" w:themeColor="accent1"/>
        </w:tcBorders>
        <w:shd w:val="clear" w:color="auto" w:fill="CC6565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D966" w:themeColor="accent2"/>
        <w:left w:val="single" w:sz="8" w:space="0" w:color="FFD966" w:themeColor="accent2"/>
        <w:bottom w:val="single" w:sz="8" w:space="0" w:color="FFD966" w:themeColor="accent2"/>
        <w:right w:val="single" w:sz="8" w:space="0" w:color="FFD966" w:themeColor="accent2"/>
        <w:insideH w:val="single" w:sz="8" w:space="0" w:color="FFD966" w:themeColor="accent2"/>
        <w:insideV w:val="single" w:sz="8" w:space="0" w:color="FFD966" w:themeColor="accent2"/>
      </w:tblBorders>
    </w:tblPr>
    <w:tcPr>
      <w:shd w:val="clear" w:color="auto" w:fill="FFF5D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FBF0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7E0" w:themeFill="accent2" w:themeFillTint="33"/>
      </w:tcPr>
    </w:tblStylePr>
    <w:tblStylePr w:type="band1Vert">
      <w:tblPr/>
      <w:tcPr>
        <w:shd w:val="clear" w:color="auto" w:fill="FFEBB2" w:themeFill="accent2" w:themeFillTint="7F"/>
      </w:tcPr>
    </w:tblStylePr>
    <w:tblStylePr w:type="band1Horz">
      <w:tblPr/>
      <w:tcPr>
        <w:tcBorders>
          <w:insideH w:val="single" w:sz="6" w:space="0" w:color="FFD966" w:themeColor="accent2"/>
          <w:insideV w:val="single" w:sz="6" w:space="0" w:color="FFD966" w:themeColor="accent2"/>
        </w:tcBorders>
        <w:shd w:val="clear" w:color="auto" w:fill="FFEBB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CDC1" w:themeColor="accent3"/>
        <w:left w:val="single" w:sz="8" w:space="0" w:color="85CDC1" w:themeColor="accent3"/>
        <w:bottom w:val="single" w:sz="8" w:space="0" w:color="85CDC1" w:themeColor="accent3"/>
        <w:right w:val="single" w:sz="8" w:space="0" w:color="85CDC1" w:themeColor="accent3"/>
        <w:insideH w:val="single" w:sz="8" w:space="0" w:color="85CDC1" w:themeColor="accent3"/>
        <w:insideV w:val="single" w:sz="8" w:space="0" w:color="85CDC1" w:themeColor="accent3"/>
      </w:tblBorders>
    </w:tblPr>
    <w:tcPr>
      <w:shd w:val="clear" w:color="auto" w:fill="E0F2E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2FA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F5F2" w:themeFill="accent3" w:themeFillTint="33"/>
      </w:tcPr>
    </w:tblStylePr>
    <w:tblStylePr w:type="band1Vert">
      <w:tblPr/>
      <w:tcPr>
        <w:shd w:val="clear" w:color="auto" w:fill="C2E6E0" w:themeFill="accent3" w:themeFillTint="7F"/>
      </w:tcPr>
    </w:tblStylePr>
    <w:tblStylePr w:type="band1Horz">
      <w:tblPr/>
      <w:tcPr>
        <w:tcBorders>
          <w:insideH w:val="single" w:sz="6" w:space="0" w:color="85CDC1" w:themeColor="accent3"/>
          <w:insideV w:val="single" w:sz="6" w:space="0" w:color="85CDC1" w:themeColor="accent3"/>
        </w:tcBorders>
        <w:shd w:val="clear" w:color="auto" w:fill="C2E6E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B3838" w:themeColor="accent4"/>
        <w:left w:val="single" w:sz="8" w:space="0" w:color="3B3838" w:themeColor="accent4"/>
        <w:bottom w:val="single" w:sz="8" w:space="0" w:color="3B3838" w:themeColor="accent4"/>
        <w:right w:val="single" w:sz="8" w:space="0" w:color="3B3838" w:themeColor="accent4"/>
        <w:insideH w:val="single" w:sz="8" w:space="0" w:color="3B3838" w:themeColor="accent4"/>
        <w:insideV w:val="single" w:sz="8" w:space="0" w:color="3B3838" w:themeColor="accent4"/>
      </w:tblBorders>
    </w:tblPr>
    <w:tcPr>
      <w:shd w:val="clear" w:color="auto" w:fill="CFCCCC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CEBE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D6D6" w:themeFill="accent4" w:themeFillTint="33"/>
      </w:tcPr>
    </w:tblStylePr>
    <w:tblStylePr w:type="band1Vert">
      <w:tblPr/>
      <w:tcPr>
        <w:shd w:val="clear" w:color="auto" w:fill="9F9999" w:themeFill="accent4" w:themeFillTint="7F"/>
      </w:tcPr>
    </w:tblStylePr>
    <w:tblStylePr w:type="band1Horz">
      <w:tblPr/>
      <w:tcPr>
        <w:tcBorders>
          <w:insideH w:val="single" w:sz="6" w:space="0" w:color="3B3838" w:themeColor="accent4"/>
          <w:insideV w:val="single" w:sz="6" w:space="0" w:color="3B3838" w:themeColor="accent4"/>
        </w:tcBorders>
        <w:shd w:val="clear" w:color="auto" w:fill="9F999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  <w:insideH w:val="single" w:sz="8" w:space="0" w:color="FFFFFF" w:themeColor="accent5"/>
        <w:insideV w:val="single" w:sz="8" w:space="0" w:color="FFFFFF" w:themeColor="accent5"/>
      </w:tblBorders>
    </w:tblPr>
    <w:tcPr>
      <w:shd w:val="clear" w:color="auto" w:fill="FFFFF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5" w:themeFillTint="33"/>
      </w:tcPr>
    </w:tblStylePr>
    <w:tblStylePr w:type="band1Vert">
      <w:tblPr/>
      <w:tcPr>
        <w:shd w:val="clear" w:color="auto" w:fill="FFFFFF" w:themeFill="accent5" w:themeFillTint="7F"/>
      </w:tcPr>
    </w:tblStylePr>
    <w:tblStylePr w:type="band1Horz">
      <w:tblPr/>
      <w:tcPr>
        <w:tcBorders>
          <w:insideH w:val="single" w:sz="6" w:space="0" w:color="FFFFFF" w:themeColor="accent5"/>
          <w:insideV w:val="single" w:sz="6" w:space="0" w:color="FFFFFF" w:themeColor="accent5"/>
        </w:tcBorders>
        <w:shd w:val="clear" w:color="auto" w:fill="FFFF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  <w:insideH w:val="single" w:sz="8" w:space="0" w:color="FFFFFF" w:themeColor="accent6"/>
        <w:insideV w:val="single" w:sz="8" w:space="0" w:color="FFFFFF" w:themeColor="accent6"/>
      </w:tblBorders>
    </w:tblPr>
    <w:tcPr>
      <w:shd w:val="clear" w:color="auto" w:fill="FFFF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 w:themeFillTint="33"/>
      </w:tc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tcBorders>
          <w:insideH w:val="single" w:sz="6" w:space="0" w:color="FFFFFF" w:themeColor="accent6"/>
          <w:insideV w:val="single" w:sz="6" w:space="0" w:color="FFFFFF" w:themeColor="accent6"/>
        </w:tcBorders>
        <w:shd w:val="clear" w:color="auto" w:fill="FFFF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B3B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191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191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191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191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6565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6565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5D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96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96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D96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D96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BB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BB2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F2E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CDC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CDC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CDC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CDC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2E6E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2E6E0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CCCC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B383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B383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B383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B383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F999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F9999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1919" w:themeColor="accent1"/>
        <w:bottom w:val="single" w:sz="8" w:space="0" w:color="4B191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1919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B1919" w:themeColor="accent1"/>
          <w:bottom w:val="single" w:sz="8" w:space="0" w:color="4B191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1919" w:themeColor="accent1"/>
          <w:bottom w:val="single" w:sz="8" w:space="0" w:color="4B1919" w:themeColor="accent1"/>
        </w:tcBorders>
      </w:tcPr>
    </w:tblStylePr>
    <w:tblStylePr w:type="band1Vert">
      <w:tblPr/>
      <w:tcPr>
        <w:shd w:val="clear" w:color="auto" w:fill="E5B3B3" w:themeFill="accent1" w:themeFillTint="3F"/>
      </w:tcPr>
    </w:tblStylePr>
    <w:tblStylePr w:type="band1Horz">
      <w:tblPr/>
      <w:tcPr>
        <w:shd w:val="clear" w:color="auto" w:fill="E5B3B3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D966" w:themeColor="accent2"/>
        <w:bottom w:val="single" w:sz="8" w:space="0" w:color="FFD96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D966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D966" w:themeColor="accent2"/>
          <w:bottom w:val="single" w:sz="8" w:space="0" w:color="FFD96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D966" w:themeColor="accent2"/>
          <w:bottom w:val="single" w:sz="8" w:space="0" w:color="FFD966" w:themeColor="accent2"/>
        </w:tcBorders>
      </w:tcPr>
    </w:tblStylePr>
    <w:tblStylePr w:type="band1Vert">
      <w:tblPr/>
      <w:tcPr>
        <w:shd w:val="clear" w:color="auto" w:fill="FFF5D9" w:themeFill="accent2" w:themeFillTint="3F"/>
      </w:tcPr>
    </w:tblStylePr>
    <w:tblStylePr w:type="band1Horz">
      <w:tblPr/>
      <w:tcPr>
        <w:shd w:val="clear" w:color="auto" w:fill="FFF5D9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5CDC1" w:themeColor="accent3"/>
        <w:bottom w:val="single" w:sz="8" w:space="0" w:color="85CDC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CDC1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5CDC1" w:themeColor="accent3"/>
          <w:bottom w:val="single" w:sz="8" w:space="0" w:color="85CDC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CDC1" w:themeColor="accent3"/>
          <w:bottom w:val="single" w:sz="8" w:space="0" w:color="85CDC1" w:themeColor="accent3"/>
        </w:tcBorders>
      </w:tcPr>
    </w:tblStylePr>
    <w:tblStylePr w:type="band1Vert">
      <w:tblPr/>
      <w:tcPr>
        <w:shd w:val="clear" w:color="auto" w:fill="E0F2EF" w:themeFill="accent3" w:themeFillTint="3F"/>
      </w:tcPr>
    </w:tblStylePr>
    <w:tblStylePr w:type="band1Horz">
      <w:tblPr/>
      <w:tcPr>
        <w:shd w:val="clear" w:color="auto" w:fill="E0F2E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B3838" w:themeColor="accent4"/>
        <w:bottom w:val="single" w:sz="8" w:space="0" w:color="3B383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B3838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3B3838" w:themeColor="accent4"/>
          <w:bottom w:val="single" w:sz="8" w:space="0" w:color="3B383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B3838" w:themeColor="accent4"/>
          <w:bottom w:val="single" w:sz="8" w:space="0" w:color="3B3838" w:themeColor="accent4"/>
        </w:tcBorders>
      </w:tcPr>
    </w:tblStylePr>
    <w:tblStylePr w:type="band1Vert">
      <w:tblPr/>
      <w:tcPr>
        <w:shd w:val="clear" w:color="auto" w:fill="CFCCCC" w:themeFill="accent4" w:themeFillTint="3F"/>
      </w:tcPr>
    </w:tblStylePr>
    <w:tblStylePr w:type="band1Horz">
      <w:tblPr/>
      <w:tcPr>
        <w:shd w:val="clear" w:color="auto" w:fill="CFCCCC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FFFF" w:themeColor="accent5"/>
        <w:bottom w:val="single" w:sz="8" w:space="0" w:color="FFFFF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FFFF" w:themeColor="accent5"/>
          <w:bottom w:val="single" w:sz="8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5"/>
          <w:bottom w:val="single" w:sz="8" w:space="0" w:color="FFFFFF" w:themeColor="accent5"/>
        </w:tcBorders>
      </w:tcPr>
    </w:tblStylePr>
    <w:tblStylePr w:type="band1Vert">
      <w:tblPr/>
      <w:tcPr>
        <w:shd w:val="clear" w:color="auto" w:fill="FFFFFF" w:themeFill="accent5" w:themeFillTint="3F"/>
      </w:tcPr>
    </w:tblStylePr>
    <w:tblStylePr w:type="band1Horz">
      <w:tblPr/>
      <w:tcPr>
        <w:shd w:val="clear" w:color="auto" w:fill="FFFFF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bottom w:val="single" w:sz="8" w:space="0" w:color="FFFFF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FFFF" w:themeColor="accent6"/>
          <w:bottom w:val="single" w:sz="8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6"/>
          <w:bottom w:val="single" w:sz="8" w:space="0" w:color="FFFFFF" w:themeColor="accent6"/>
        </w:tcBorders>
      </w:tc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shd w:val="clear" w:color="auto" w:fill="FFFFFF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1919" w:themeColor="accent1"/>
        <w:left w:val="single" w:sz="8" w:space="0" w:color="4B1919" w:themeColor="accent1"/>
        <w:bottom w:val="single" w:sz="8" w:space="0" w:color="4B1919" w:themeColor="accent1"/>
        <w:right w:val="single" w:sz="8" w:space="0" w:color="4B191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191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191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191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B3B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B3B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D966" w:themeColor="accent2"/>
        <w:left w:val="single" w:sz="8" w:space="0" w:color="FFD966" w:themeColor="accent2"/>
        <w:bottom w:val="single" w:sz="8" w:space="0" w:color="FFD966" w:themeColor="accent2"/>
        <w:right w:val="single" w:sz="8" w:space="0" w:color="FFD96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D96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D96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D96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5D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5D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CDC1" w:themeColor="accent3"/>
        <w:left w:val="single" w:sz="8" w:space="0" w:color="85CDC1" w:themeColor="accent3"/>
        <w:bottom w:val="single" w:sz="8" w:space="0" w:color="85CDC1" w:themeColor="accent3"/>
        <w:right w:val="single" w:sz="8" w:space="0" w:color="85CDC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CDC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CDC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CDC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F2E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F2E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B3838" w:themeColor="accent4"/>
        <w:left w:val="single" w:sz="8" w:space="0" w:color="3B3838" w:themeColor="accent4"/>
        <w:bottom w:val="single" w:sz="8" w:space="0" w:color="3B3838" w:themeColor="accent4"/>
        <w:right w:val="single" w:sz="8" w:space="0" w:color="3B383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B383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B383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B383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CCC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CCCC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983232" w:themeColor="accent1" w:themeTint="BF"/>
        <w:left w:val="single" w:sz="8" w:space="0" w:color="983232" w:themeColor="accent1" w:themeTint="BF"/>
        <w:bottom w:val="single" w:sz="8" w:space="0" w:color="983232" w:themeColor="accent1" w:themeTint="BF"/>
        <w:right w:val="single" w:sz="8" w:space="0" w:color="983232" w:themeColor="accent1" w:themeTint="BF"/>
        <w:insideH w:val="single" w:sz="8" w:space="0" w:color="98323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83232" w:themeColor="accent1" w:themeTint="BF"/>
          <w:left w:val="single" w:sz="8" w:space="0" w:color="983232" w:themeColor="accent1" w:themeTint="BF"/>
          <w:bottom w:val="single" w:sz="8" w:space="0" w:color="983232" w:themeColor="accent1" w:themeTint="BF"/>
          <w:right w:val="single" w:sz="8" w:space="0" w:color="983232" w:themeColor="accent1" w:themeTint="BF"/>
          <w:insideH w:val="nil"/>
          <w:insideV w:val="nil"/>
        </w:tcBorders>
        <w:shd w:val="clear" w:color="auto" w:fill="4B191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83232" w:themeColor="accent1" w:themeTint="BF"/>
          <w:left w:val="single" w:sz="8" w:space="0" w:color="983232" w:themeColor="accent1" w:themeTint="BF"/>
          <w:bottom w:val="single" w:sz="8" w:space="0" w:color="983232" w:themeColor="accent1" w:themeTint="BF"/>
          <w:right w:val="single" w:sz="8" w:space="0" w:color="98323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B3B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B3B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E28C" w:themeColor="accent2" w:themeTint="BF"/>
        <w:left w:val="single" w:sz="8" w:space="0" w:color="FFE28C" w:themeColor="accent2" w:themeTint="BF"/>
        <w:bottom w:val="single" w:sz="8" w:space="0" w:color="FFE28C" w:themeColor="accent2" w:themeTint="BF"/>
        <w:right w:val="single" w:sz="8" w:space="0" w:color="FFE28C" w:themeColor="accent2" w:themeTint="BF"/>
        <w:insideH w:val="single" w:sz="8" w:space="0" w:color="FFE28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E28C" w:themeColor="accent2" w:themeTint="BF"/>
          <w:left w:val="single" w:sz="8" w:space="0" w:color="FFE28C" w:themeColor="accent2" w:themeTint="BF"/>
          <w:bottom w:val="single" w:sz="8" w:space="0" w:color="FFE28C" w:themeColor="accent2" w:themeTint="BF"/>
          <w:right w:val="single" w:sz="8" w:space="0" w:color="FFE28C" w:themeColor="accent2" w:themeTint="BF"/>
          <w:insideH w:val="nil"/>
          <w:insideV w:val="nil"/>
        </w:tcBorders>
        <w:shd w:val="clear" w:color="auto" w:fill="FFD96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28C" w:themeColor="accent2" w:themeTint="BF"/>
          <w:left w:val="single" w:sz="8" w:space="0" w:color="FFE28C" w:themeColor="accent2" w:themeTint="BF"/>
          <w:bottom w:val="single" w:sz="8" w:space="0" w:color="FFE28C" w:themeColor="accent2" w:themeTint="BF"/>
          <w:right w:val="single" w:sz="8" w:space="0" w:color="FFE28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5D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5D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A3D9D0" w:themeColor="accent3" w:themeTint="BF"/>
        <w:left w:val="single" w:sz="8" w:space="0" w:color="A3D9D0" w:themeColor="accent3" w:themeTint="BF"/>
        <w:bottom w:val="single" w:sz="8" w:space="0" w:color="A3D9D0" w:themeColor="accent3" w:themeTint="BF"/>
        <w:right w:val="single" w:sz="8" w:space="0" w:color="A3D9D0" w:themeColor="accent3" w:themeTint="BF"/>
        <w:insideH w:val="single" w:sz="8" w:space="0" w:color="A3D9D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3D9D0" w:themeColor="accent3" w:themeTint="BF"/>
          <w:left w:val="single" w:sz="8" w:space="0" w:color="A3D9D0" w:themeColor="accent3" w:themeTint="BF"/>
          <w:bottom w:val="single" w:sz="8" w:space="0" w:color="A3D9D0" w:themeColor="accent3" w:themeTint="BF"/>
          <w:right w:val="single" w:sz="8" w:space="0" w:color="A3D9D0" w:themeColor="accent3" w:themeTint="BF"/>
          <w:insideH w:val="nil"/>
          <w:insideV w:val="nil"/>
        </w:tcBorders>
        <w:shd w:val="clear" w:color="auto" w:fill="85CDC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D9D0" w:themeColor="accent3" w:themeTint="BF"/>
          <w:left w:val="single" w:sz="8" w:space="0" w:color="A3D9D0" w:themeColor="accent3" w:themeTint="BF"/>
          <w:bottom w:val="single" w:sz="8" w:space="0" w:color="A3D9D0" w:themeColor="accent3" w:themeTint="BF"/>
          <w:right w:val="single" w:sz="8" w:space="0" w:color="A3D9D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2E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F2E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6D6868" w:themeColor="accent4" w:themeTint="BF"/>
        <w:left w:val="single" w:sz="8" w:space="0" w:color="6D6868" w:themeColor="accent4" w:themeTint="BF"/>
        <w:bottom w:val="single" w:sz="8" w:space="0" w:color="6D6868" w:themeColor="accent4" w:themeTint="BF"/>
        <w:right w:val="single" w:sz="8" w:space="0" w:color="6D6868" w:themeColor="accent4" w:themeTint="BF"/>
        <w:insideH w:val="single" w:sz="8" w:space="0" w:color="6D686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D6868" w:themeColor="accent4" w:themeTint="BF"/>
          <w:left w:val="single" w:sz="8" w:space="0" w:color="6D6868" w:themeColor="accent4" w:themeTint="BF"/>
          <w:bottom w:val="single" w:sz="8" w:space="0" w:color="6D6868" w:themeColor="accent4" w:themeTint="BF"/>
          <w:right w:val="single" w:sz="8" w:space="0" w:color="6D6868" w:themeColor="accent4" w:themeTint="BF"/>
          <w:insideH w:val="nil"/>
          <w:insideV w:val="nil"/>
        </w:tcBorders>
        <w:shd w:val="clear" w:color="auto" w:fill="3B383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D6868" w:themeColor="accent4" w:themeTint="BF"/>
          <w:left w:val="single" w:sz="8" w:space="0" w:color="6D6868" w:themeColor="accent4" w:themeTint="BF"/>
          <w:bottom w:val="single" w:sz="8" w:space="0" w:color="6D6868" w:themeColor="accent4" w:themeTint="BF"/>
          <w:right w:val="single" w:sz="8" w:space="0" w:color="6D686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CCCC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CCCC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5" w:themeTint="BF"/>
        <w:left w:val="single" w:sz="8" w:space="0" w:color="FFFFFF" w:themeColor="accent5" w:themeTint="BF"/>
        <w:bottom w:val="single" w:sz="8" w:space="0" w:color="FFFFFF" w:themeColor="accent5" w:themeTint="BF"/>
        <w:right w:val="single" w:sz="8" w:space="0" w:color="FFFFFF" w:themeColor="accent5" w:themeTint="BF"/>
        <w:insideH w:val="single" w:sz="8" w:space="0" w:color="FFFFF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5" w:themeTint="BF"/>
          <w:left w:val="single" w:sz="8" w:space="0" w:color="FFFFFF" w:themeColor="accent5" w:themeTint="BF"/>
          <w:bottom w:val="single" w:sz="8" w:space="0" w:color="FFFFFF" w:themeColor="accent5" w:themeTint="BF"/>
          <w:right w:val="single" w:sz="8" w:space="0" w:color="FFFFFF" w:themeColor="accent5" w:themeTint="BF"/>
          <w:insideH w:val="nil"/>
          <w:insideV w:val="nil"/>
        </w:tcBorders>
        <w:shd w:val="clear" w:color="auto" w:fill="FFFFF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5" w:themeTint="BF"/>
          <w:left w:val="single" w:sz="8" w:space="0" w:color="FFFFFF" w:themeColor="accent5" w:themeTint="BF"/>
          <w:bottom w:val="single" w:sz="8" w:space="0" w:color="FFFFFF" w:themeColor="accent5" w:themeTint="BF"/>
          <w:right w:val="single" w:sz="8" w:space="0" w:color="FFFFF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191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91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191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96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6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D96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CDC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CDC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CDC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B383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383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B383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722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72222"/>
    <w:rPr>
      <w:rFonts w:asciiTheme="majorHAnsi" w:eastAsiaTheme="majorEastAsia" w:hAnsiTheme="majorHAnsi" w:cstheme="majorBidi"/>
      <w:kern w:val="16"/>
      <w:sz w:val="24"/>
      <w:szCs w:val="24"/>
      <w:shd w:val="pct20" w:color="auto" w:fill="auto"/>
      <w14:ligatures w14:val="standardContextual"/>
      <w14:numForm w14:val="oldStyle"/>
      <w14:numSpacing w14:val="proportional"/>
      <w14:cntxtAlts/>
    </w:rPr>
  </w:style>
  <w:style w:type="paragraph" w:styleId="NoSpacing">
    <w:name w:val="No Spacing"/>
    <w:uiPriority w:val="1"/>
    <w:semiHidden/>
    <w:unhideWhenUsed/>
    <w:qFormat/>
    <w:rsid w:val="00572222"/>
    <w:pPr>
      <w:spacing w:after="0" w:line="240" w:lineRule="auto"/>
    </w:pPr>
    <w:rPr>
      <w:kern w:val="16"/>
      <w14:ligatures w14:val="standardContextual"/>
      <w14:numForm w14:val="oldStyle"/>
      <w14:numSpacing w14:val="proportional"/>
      <w14:cntxtAlts/>
    </w:rPr>
  </w:style>
  <w:style w:type="paragraph" w:styleId="NormalWeb">
    <w:name w:val="Normal (Web)"/>
    <w:basedOn w:val="Normal"/>
    <w:uiPriority w:val="99"/>
    <w:semiHidden/>
    <w:unhideWhenUsed/>
    <w:rsid w:val="0057222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222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72222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PageNumber">
    <w:name w:val="page number"/>
    <w:basedOn w:val="DefaultParagraphFont"/>
    <w:uiPriority w:val="99"/>
    <w:semiHidden/>
    <w:unhideWhenUsed/>
    <w:rsid w:val="00572222"/>
    <w:rPr>
      <w:sz w:val="22"/>
    </w:rPr>
  </w:style>
  <w:style w:type="table" w:customStyle="1" w:styleId="PlainTable1">
    <w:name w:val="Plain Table 1"/>
    <w:basedOn w:val="TableNormal"/>
    <w:uiPriority w:val="4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1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2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3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4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72222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72222"/>
    <w:rPr>
      <w:rFonts w:ascii="Consolas" w:hAnsi="Consolas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57222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72222"/>
    <w:rPr>
      <w:i/>
      <w:iCs/>
      <w:color w:val="404040" w:themeColor="text1" w:themeTint="BF"/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Salutation">
    <w:name w:val="Salutation"/>
    <w:basedOn w:val="Normal"/>
    <w:next w:val="Normal"/>
    <w:link w:val="SalutationChar"/>
    <w:uiPriority w:val="5"/>
    <w:qFormat/>
    <w:rsid w:val="00572222"/>
  </w:style>
  <w:style w:type="character" w:customStyle="1" w:styleId="SalutationChar">
    <w:name w:val="Salutation Char"/>
    <w:basedOn w:val="DefaultParagraphFont"/>
    <w:link w:val="Salutation"/>
    <w:uiPriority w:val="5"/>
    <w:rsid w:val="00752FC4"/>
  </w:style>
  <w:style w:type="paragraph" w:styleId="Signature">
    <w:name w:val="Signature"/>
    <w:basedOn w:val="Normal"/>
    <w:next w:val="Normal"/>
    <w:link w:val="SignatureChar"/>
    <w:uiPriority w:val="7"/>
    <w:qFormat/>
    <w:rsid w:val="00254E0D"/>
    <w:pPr>
      <w:contextualSpacing/>
    </w:pPr>
  </w:style>
  <w:style w:type="character" w:customStyle="1" w:styleId="SignatureChar">
    <w:name w:val="Signature Char"/>
    <w:basedOn w:val="DefaultParagraphFont"/>
    <w:link w:val="Signature"/>
    <w:uiPriority w:val="7"/>
    <w:rsid w:val="00254E0D"/>
    <w:rPr>
      <w:color w:val="auto"/>
    </w:rPr>
  </w:style>
  <w:style w:type="character" w:styleId="Strong">
    <w:name w:val="Strong"/>
    <w:basedOn w:val="DefaultParagraphFont"/>
    <w:uiPriority w:val="19"/>
    <w:semiHidden/>
    <w:qFormat/>
    <w:rsid w:val="00572222"/>
    <w:rPr>
      <w:b/>
      <w:bCs/>
      <w:sz w:val="2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7222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72222"/>
    <w:rPr>
      <w:rFonts w:eastAsiaTheme="minorEastAsia"/>
      <w:color w:val="5A5A5A" w:themeColor="text1" w:themeTint="A5"/>
      <w:spacing w:val="15"/>
      <w:kern w:val="16"/>
      <w:sz w:val="22"/>
      <w:szCs w:val="22"/>
      <w14:ligatures w14:val="standardContextual"/>
      <w14:numForm w14:val="oldStyle"/>
      <w14:numSpacing w14:val="proportional"/>
      <w14:cntxtAlts/>
    </w:rPr>
  </w:style>
  <w:style w:type="character" w:styleId="SubtleEmphasis">
    <w:name w:val="Subtle Emphasis"/>
    <w:basedOn w:val="DefaultParagraphFont"/>
    <w:uiPriority w:val="19"/>
    <w:semiHidden/>
    <w:qFormat/>
    <w:rsid w:val="00572222"/>
    <w:rPr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qFormat/>
    <w:rsid w:val="00572222"/>
    <w:rPr>
      <w:smallCaps/>
      <w:color w:val="5A5A5A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57222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7222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7222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722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722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7222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7222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7222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222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722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7222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7222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7222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222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5"/>
    <w:rsid w:val="0057222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722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7222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22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2222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72222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22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722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722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72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qFormat/>
    <w:rsid w:val="0057222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72222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14:ligatures w14:val="standardContextual"/>
      <w14:numForm w14:val="oldStyle"/>
      <w14:numSpacing w14:val="proportional"/>
      <w14:cntxtAlts/>
    </w:rPr>
  </w:style>
  <w:style w:type="paragraph" w:styleId="TOAHeading">
    <w:name w:val="toa heading"/>
    <w:basedOn w:val="Normal"/>
    <w:next w:val="Normal"/>
    <w:uiPriority w:val="99"/>
    <w:semiHidden/>
    <w:unhideWhenUsed/>
    <w:rsid w:val="0057222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7222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7222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7222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7222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222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222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222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222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2222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2222"/>
    <w:pPr>
      <w:spacing w:before="240"/>
      <w:outlineLvl w:val="9"/>
    </w:pPr>
    <w:rPr>
      <w:b w:val="0"/>
      <w:bCs w:val="0"/>
      <w:color w:val="381212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000000" w:themeColor="text2" w:themeShade="BF"/>
        <w:sz w:val="22"/>
        <w:szCs w:val="22"/>
        <w:lang w:val="en-US" w:eastAsia="en-US" w:bidi="ar-SA"/>
      </w:rPr>
    </w:rPrDefault>
    <w:pPrDefault>
      <w:pPr>
        <w:spacing w:after="3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Closing" w:qFormat="1"/>
    <w:lsdException w:name="Signature" w:qFormat="1"/>
    <w:lsdException w:name="Default Paragraph Font" w:uiPriority="1"/>
    <w:lsdException w:name="Subtitle" w:uiPriority="11" w:qFormat="1"/>
    <w:lsdException w:name="Salutation" w:qFormat="1"/>
    <w:lsdException w:name="Date" w:qFormat="1"/>
    <w:lsdException w:name="Strong" w:uiPriority="19" w:unhideWhenUsed="0" w:qFormat="1"/>
    <w:lsdException w:name="Emphasis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F1A"/>
    <w:rPr>
      <w:color w:val="auto"/>
    </w:rPr>
  </w:style>
  <w:style w:type="paragraph" w:styleId="Heading1">
    <w:name w:val="heading 1"/>
    <w:basedOn w:val="Normal"/>
    <w:next w:val="Normal"/>
    <w:link w:val="Heading1Char"/>
    <w:uiPriority w:val="9"/>
    <w:semiHidden/>
    <w:rsid w:val="000F51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B38600" w:themeColor="accent2" w:themeShade="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22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50C0C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22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81212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222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81212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222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50C0C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222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50C0C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222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222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B63133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54E0D"/>
    <w:rPr>
      <w:color w:val="auto"/>
    </w:rPr>
  </w:style>
  <w:style w:type="paragraph" w:styleId="Footer">
    <w:name w:val="footer"/>
    <w:basedOn w:val="Normal"/>
    <w:link w:val="FooterChar"/>
    <w:uiPriority w:val="99"/>
    <w:semiHidden/>
    <w:rsid w:val="00BC0F0A"/>
    <w:pPr>
      <w:spacing w:after="0" w:line="240" w:lineRule="auto"/>
      <w:ind w:left="-720" w:right="-720"/>
      <w:jc w:val="center"/>
    </w:pPr>
    <w:rPr>
      <w:rFonts w:asciiTheme="majorHAnsi" w:hAnsiTheme="majorHAnsi"/>
      <w:color w:val="B38600" w:themeColor="accent2" w:themeShade="8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254E0D"/>
    <w:rPr>
      <w:rFonts w:asciiTheme="majorHAnsi" w:hAnsiTheme="majorHAnsi"/>
      <w:color w:val="B38600" w:themeColor="accent2" w:themeShade="80"/>
    </w:rPr>
  </w:style>
  <w:style w:type="character" w:styleId="PlaceholderText">
    <w:name w:val="Placeholder Text"/>
    <w:basedOn w:val="DefaultParagraphFont"/>
    <w:uiPriority w:val="99"/>
    <w:semiHidden/>
    <w:rsid w:val="00912A0A"/>
    <w:rPr>
      <w:color w:val="BFBFBF" w:themeColor="accent5" w:themeShade="BF"/>
      <w:sz w:val="22"/>
    </w:rPr>
  </w:style>
  <w:style w:type="paragraph" w:customStyle="1" w:styleId="ContactInfo">
    <w:name w:val="Contact Info"/>
    <w:basedOn w:val="Normal"/>
    <w:uiPriority w:val="3"/>
    <w:qFormat/>
    <w:rsid w:val="008C2737"/>
    <w:pPr>
      <w:spacing w:after="0"/>
      <w:jc w:val="right"/>
    </w:pPr>
    <w:rPr>
      <w:sz w:val="20"/>
      <w:szCs w:val="18"/>
    </w:rPr>
  </w:style>
  <w:style w:type="paragraph" w:styleId="Date">
    <w:name w:val="Date"/>
    <w:basedOn w:val="Normal"/>
    <w:next w:val="Salutation"/>
    <w:link w:val="DateChar"/>
    <w:uiPriority w:val="4"/>
    <w:unhideWhenUsed/>
    <w:qFormat/>
    <w:rsid w:val="00616566"/>
    <w:pPr>
      <w:spacing w:before="960" w:after="960"/>
    </w:pPr>
  </w:style>
  <w:style w:type="character" w:customStyle="1" w:styleId="DateChar">
    <w:name w:val="Date Char"/>
    <w:basedOn w:val="DefaultParagraphFont"/>
    <w:link w:val="Date"/>
    <w:uiPriority w:val="4"/>
    <w:rsid w:val="00616566"/>
    <w:rPr>
      <w:color w:val="auto"/>
    </w:rPr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254E0D"/>
    <w:pPr>
      <w:spacing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6"/>
    <w:rsid w:val="00254E0D"/>
    <w:rPr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254E0D"/>
    <w:rPr>
      <w:rFonts w:asciiTheme="majorHAnsi" w:eastAsiaTheme="majorEastAsia" w:hAnsiTheme="majorHAnsi" w:cstheme="majorBidi"/>
      <w:b/>
      <w:bCs/>
      <w:color w:val="B38600" w:themeColor="accent2" w:themeShade="8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54E0D"/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table" w:styleId="TableGrid">
    <w:name w:val="Table Grid"/>
    <w:basedOn w:val="TableNormal"/>
    <w:uiPriority w:val="59"/>
    <w:rsid w:val="00512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222"/>
    <w:rPr>
      <w:rFonts w:ascii="Segoe UI" w:hAnsi="Segoe UI" w:cs="Segoe UI"/>
      <w:kern w:val="16"/>
      <w:sz w:val="22"/>
      <w:szCs w:val="18"/>
      <w14:ligatures w14:val="standardContextual"/>
      <w14:numForm w14:val="oldStyle"/>
      <w14:numSpacing w14:val="proportional"/>
      <w14:cntxtAlts/>
    </w:rPr>
  </w:style>
  <w:style w:type="paragraph" w:styleId="Bibliography">
    <w:name w:val="Bibliography"/>
    <w:basedOn w:val="Normal"/>
    <w:next w:val="Normal"/>
    <w:uiPriority w:val="37"/>
    <w:semiHidden/>
    <w:unhideWhenUsed/>
    <w:rsid w:val="00572222"/>
  </w:style>
  <w:style w:type="paragraph" w:styleId="BlockText">
    <w:name w:val="Block Text"/>
    <w:basedOn w:val="Normal"/>
    <w:uiPriority w:val="99"/>
    <w:semiHidden/>
    <w:unhideWhenUsed/>
    <w:rsid w:val="000F51EC"/>
    <w:pPr>
      <w:pBdr>
        <w:top w:val="single" w:sz="2" w:space="10" w:color="4B1919" w:themeColor="accent1" w:frame="1"/>
        <w:left w:val="single" w:sz="2" w:space="10" w:color="4B1919" w:themeColor="accent1" w:frame="1"/>
        <w:bottom w:val="single" w:sz="2" w:space="10" w:color="4B1919" w:themeColor="accent1" w:frame="1"/>
        <w:right w:val="single" w:sz="2" w:space="10" w:color="4B1919" w:themeColor="accent1" w:frame="1"/>
      </w:pBdr>
      <w:ind w:left="1152" w:right="1152"/>
    </w:pPr>
    <w:rPr>
      <w:rFonts w:eastAsiaTheme="minorEastAsia"/>
      <w:i/>
      <w:iCs/>
      <w:color w:val="381212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57222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7222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7222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7222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7222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7222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character" w:styleId="BookTitle">
    <w:name w:val="Book Title"/>
    <w:basedOn w:val="DefaultParagraphFont"/>
    <w:uiPriority w:val="33"/>
    <w:semiHidden/>
    <w:qFormat/>
    <w:rsid w:val="00572222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2222"/>
    <w:pPr>
      <w:spacing w:after="200" w:line="240" w:lineRule="auto"/>
    </w:pPr>
    <w:rPr>
      <w:i/>
      <w:iCs/>
      <w:color w:val="000000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C1C1" w:themeFill="accent1" w:themeFillTint="33"/>
    </w:tcPr>
    <w:tblStylePr w:type="firstRow">
      <w:rPr>
        <w:b/>
        <w:bCs/>
      </w:rPr>
      <w:tblPr/>
      <w:tcPr>
        <w:shd w:val="clear" w:color="auto" w:fill="D6848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848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81212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81212" w:themeFill="accent1" w:themeFillShade="BF"/>
      </w:tcPr>
    </w:tblStylePr>
    <w:tblStylePr w:type="band1Vert">
      <w:tblPr/>
      <w:tcPr>
        <w:shd w:val="clear" w:color="auto" w:fill="CC6565" w:themeFill="accent1" w:themeFillTint="7F"/>
      </w:tcPr>
    </w:tblStylePr>
    <w:tblStylePr w:type="band1Horz">
      <w:tblPr/>
      <w:tcPr>
        <w:shd w:val="clear" w:color="auto" w:fill="CC6565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7E0" w:themeFill="accent2" w:themeFillTint="33"/>
    </w:tcPr>
    <w:tblStylePr w:type="firstRow">
      <w:rPr>
        <w:b/>
        <w:bCs/>
      </w:rPr>
      <w:tblPr/>
      <w:tcPr>
        <w:shd w:val="clear" w:color="auto" w:fill="FFEFC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FC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FFC20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FFC20C" w:themeFill="accent2" w:themeFillShade="BF"/>
      </w:tcPr>
    </w:tblStylePr>
    <w:tblStylePr w:type="band1Vert">
      <w:tblPr/>
      <w:tcPr>
        <w:shd w:val="clear" w:color="auto" w:fill="FFEBB2" w:themeFill="accent2" w:themeFillTint="7F"/>
      </w:tcPr>
    </w:tblStylePr>
    <w:tblStylePr w:type="band1Horz">
      <w:tblPr/>
      <w:tcPr>
        <w:shd w:val="clear" w:color="auto" w:fill="FFEBB2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F5F2" w:themeFill="accent3" w:themeFillTint="33"/>
    </w:tcPr>
    <w:tblStylePr w:type="firstRow">
      <w:rPr>
        <w:b/>
        <w:bCs/>
      </w:rPr>
      <w:tblPr/>
      <w:tcPr>
        <w:shd w:val="clear" w:color="auto" w:fill="CEEBE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EEBE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9B3A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9B3A1" w:themeFill="accent3" w:themeFillShade="BF"/>
      </w:tcPr>
    </w:tblStylePr>
    <w:tblStylePr w:type="band1Vert">
      <w:tblPr/>
      <w:tcPr>
        <w:shd w:val="clear" w:color="auto" w:fill="C2E6E0" w:themeFill="accent3" w:themeFillTint="7F"/>
      </w:tcPr>
    </w:tblStylePr>
    <w:tblStylePr w:type="band1Horz">
      <w:tblPr/>
      <w:tcPr>
        <w:shd w:val="clear" w:color="auto" w:fill="C2E6E0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D6D6" w:themeFill="accent4" w:themeFillTint="33"/>
    </w:tcPr>
    <w:tblStylePr w:type="firstRow">
      <w:rPr>
        <w:b/>
        <w:bCs/>
      </w:rPr>
      <w:tblPr/>
      <w:tcPr>
        <w:shd w:val="clear" w:color="auto" w:fill="B2ADA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2ADA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C2A2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C2A2A" w:themeFill="accent4" w:themeFillShade="BF"/>
      </w:tcPr>
    </w:tblStylePr>
    <w:tblStylePr w:type="band1Vert">
      <w:tblPr/>
      <w:tcPr>
        <w:shd w:val="clear" w:color="auto" w:fill="9F9999" w:themeFill="accent4" w:themeFillTint="7F"/>
      </w:tcPr>
    </w:tblStylePr>
    <w:tblStylePr w:type="band1Horz">
      <w:tblPr/>
      <w:tcPr>
        <w:shd w:val="clear" w:color="auto" w:fill="9F9999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5" w:themeFillTint="33"/>
    </w:tcPr>
    <w:tblStylePr w:type="firstRow">
      <w:rPr>
        <w:b/>
        <w:bCs/>
      </w:rPr>
      <w:tblPr/>
      <w:tcPr>
        <w:shd w:val="clear" w:color="auto" w:fill="FFFFF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FF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5" w:themeFillShade="BF"/>
      </w:tcPr>
    </w:tblStylePr>
    <w:tblStylePr w:type="band1Vert">
      <w:tblPr/>
      <w:tcPr>
        <w:shd w:val="clear" w:color="auto" w:fill="FFFFFF" w:themeFill="accent5" w:themeFillTint="7F"/>
      </w:tcPr>
    </w:tblStylePr>
    <w:tblStylePr w:type="band1Horz">
      <w:tblPr/>
      <w:tcPr>
        <w:shd w:val="clear" w:color="auto" w:fill="FFFFF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6" w:themeFillTint="33"/>
    </w:tcPr>
    <w:tblStylePr w:type="firstRow">
      <w:rPr>
        <w:b/>
        <w:bCs/>
      </w:rPr>
      <w:tblPr/>
      <w:tcPr>
        <w:shd w:val="clear" w:color="auto" w:fill="FFFF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F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6" w:themeFillShade="BF"/>
      </w:tc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shd w:val="clear" w:color="auto" w:fill="FFFFFF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C61E" w:themeFill="accent2" w:themeFillShade="CC"/>
      </w:tcPr>
    </w:tblStylePr>
    <w:tblStylePr w:type="lastRow">
      <w:rPr>
        <w:b/>
        <w:bCs/>
        <w:color w:val="FFC6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E0E0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C61E" w:themeFill="accent2" w:themeFillShade="CC"/>
      </w:tcPr>
    </w:tblStylePr>
    <w:tblStylePr w:type="lastRow">
      <w:rPr>
        <w:b/>
        <w:bCs/>
        <w:color w:val="FFC6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B3B3" w:themeFill="accent1" w:themeFillTint="3F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BF0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C61E" w:themeFill="accent2" w:themeFillShade="CC"/>
      </w:tcPr>
    </w:tblStylePr>
    <w:tblStylePr w:type="lastRow">
      <w:rPr>
        <w:b/>
        <w:bCs/>
        <w:color w:val="FFC6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5D9" w:themeFill="accent2" w:themeFillTint="3F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A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F2C2C" w:themeFill="accent4" w:themeFillShade="CC"/>
      </w:tcPr>
    </w:tblStylePr>
    <w:tblStylePr w:type="lastRow">
      <w:rPr>
        <w:b/>
        <w:bCs/>
        <w:color w:val="2F2C2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F2EF" w:themeFill="accent3" w:themeFillTint="3F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EBE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5B9A8" w:themeFill="accent3" w:themeFillShade="CC"/>
      </w:tcPr>
    </w:tblStylePr>
    <w:tblStylePr w:type="lastRow">
      <w:rPr>
        <w:b/>
        <w:bCs/>
        <w:color w:val="55B9A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CCCC" w:themeFill="accent4" w:themeFillTint="3F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FF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6" w:themeFillShade="CC"/>
      </w:tcPr>
    </w:tblStylePr>
    <w:tblStylePr w:type="lastRow">
      <w:rPr>
        <w:b/>
        <w:bCs/>
        <w:color w:val="CCCCC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F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5" w:themeFillShade="CC"/>
      </w:tcPr>
    </w:tblStylePr>
    <w:tblStylePr w:type="lastRow">
      <w:rPr>
        <w:b/>
        <w:bCs/>
        <w:color w:val="CCCCC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D96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96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D966" w:themeColor="accent2"/>
        <w:left w:val="single" w:sz="4" w:space="0" w:color="4B1919" w:themeColor="accent1"/>
        <w:bottom w:val="single" w:sz="4" w:space="0" w:color="4B1919" w:themeColor="accent1"/>
        <w:right w:val="single" w:sz="4" w:space="0" w:color="4B191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0E0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96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0F0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0F0F" w:themeColor="accent1" w:themeShade="99"/>
          <w:insideV w:val="nil"/>
        </w:tcBorders>
        <w:shd w:val="clear" w:color="auto" w:fill="2D0F0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0F0F" w:themeFill="accent1" w:themeFillShade="99"/>
      </w:tcPr>
    </w:tblStylePr>
    <w:tblStylePr w:type="band1Vert">
      <w:tblPr/>
      <w:tcPr>
        <w:shd w:val="clear" w:color="auto" w:fill="D68484" w:themeFill="accent1" w:themeFillTint="66"/>
      </w:tcPr>
    </w:tblStylePr>
    <w:tblStylePr w:type="band1Horz">
      <w:tblPr/>
      <w:tcPr>
        <w:shd w:val="clear" w:color="auto" w:fill="CC6565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D966" w:themeColor="accent2"/>
        <w:left w:val="single" w:sz="4" w:space="0" w:color="FFD966" w:themeColor="accent2"/>
        <w:bottom w:val="single" w:sz="4" w:space="0" w:color="FFD966" w:themeColor="accent2"/>
        <w:right w:val="single" w:sz="4" w:space="0" w:color="FFD96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BF0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96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D6A0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D6A000" w:themeColor="accent2" w:themeShade="99"/>
          <w:insideV w:val="nil"/>
        </w:tcBorders>
        <w:shd w:val="clear" w:color="auto" w:fill="D6A0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A000" w:themeFill="accent2" w:themeFillShade="99"/>
      </w:tcPr>
    </w:tblStylePr>
    <w:tblStylePr w:type="band1Vert">
      <w:tblPr/>
      <w:tcPr>
        <w:shd w:val="clear" w:color="auto" w:fill="FFEFC1" w:themeFill="accent2" w:themeFillTint="66"/>
      </w:tcPr>
    </w:tblStylePr>
    <w:tblStylePr w:type="band1Horz">
      <w:tblPr/>
      <w:tcPr>
        <w:shd w:val="clear" w:color="auto" w:fill="FFEBB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B3838" w:themeColor="accent4"/>
        <w:left w:val="single" w:sz="4" w:space="0" w:color="85CDC1" w:themeColor="accent3"/>
        <w:bottom w:val="single" w:sz="4" w:space="0" w:color="85CDC1" w:themeColor="accent3"/>
        <w:right w:val="single" w:sz="4" w:space="0" w:color="85CDC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A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B383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B8F81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B8F81" w:themeColor="accent3" w:themeShade="99"/>
          <w:insideV w:val="nil"/>
        </w:tcBorders>
        <w:shd w:val="clear" w:color="auto" w:fill="3B8F81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8F81" w:themeFill="accent3" w:themeFillShade="99"/>
      </w:tcPr>
    </w:tblStylePr>
    <w:tblStylePr w:type="band1Vert">
      <w:tblPr/>
      <w:tcPr>
        <w:shd w:val="clear" w:color="auto" w:fill="CEEBE6" w:themeFill="accent3" w:themeFillTint="66"/>
      </w:tcPr>
    </w:tblStylePr>
    <w:tblStylePr w:type="band1Horz">
      <w:tblPr/>
      <w:tcPr>
        <w:shd w:val="clear" w:color="auto" w:fill="C2E6E0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5CDC1" w:themeColor="accent3"/>
        <w:left w:val="single" w:sz="4" w:space="0" w:color="3B3838" w:themeColor="accent4"/>
        <w:bottom w:val="single" w:sz="4" w:space="0" w:color="3B3838" w:themeColor="accent4"/>
        <w:right w:val="single" w:sz="4" w:space="0" w:color="3B383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BE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CDC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3212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32121" w:themeColor="accent4" w:themeShade="99"/>
          <w:insideV w:val="nil"/>
        </w:tcBorders>
        <w:shd w:val="clear" w:color="auto" w:fill="23212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2121" w:themeFill="accent4" w:themeFillShade="99"/>
      </w:tcPr>
    </w:tblStylePr>
    <w:tblStylePr w:type="band1Vert">
      <w:tblPr/>
      <w:tcPr>
        <w:shd w:val="clear" w:color="auto" w:fill="B2ADAD" w:themeFill="accent4" w:themeFillTint="66"/>
      </w:tcPr>
    </w:tblStylePr>
    <w:tblStylePr w:type="band1Horz">
      <w:tblPr/>
      <w:tcPr>
        <w:shd w:val="clear" w:color="auto" w:fill="9F999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FFFF" w:themeColor="accent6"/>
        <w:left w:val="single" w:sz="4" w:space="0" w:color="FFFFFF" w:themeColor="accent5"/>
        <w:bottom w:val="single" w:sz="4" w:space="0" w:color="FFFFFF" w:themeColor="accent5"/>
        <w:right w:val="single" w:sz="4" w:space="0" w:color="FFFFF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5" w:themeShade="99"/>
          <w:insideV w:val="nil"/>
        </w:tcBorders>
        <w:shd w:val="clear" w:color="auto" w:fill="99999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5" w:themeFillShade="99"/>
      </w:tcPr>
    </w:tblStylePr>
    <w:tblStylePr w:type="band1Vert">
      <w:tblPr/>
      <w:tcPr>
        <w:shd w:val="clear" w:color="auto" w:fill="FFFFFF" w:themeFill="accent5" w:themeFillTint="66"/>
      </w:tcPr>
    </w:tblStylePr>
    <w:tblStylePr w:type="band1Horz">
      <w:tblPr/>
      <w:tcPr>
        <w:shd w:val="clear" w:color="auto" w:fill="FFFFF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FFFF" w:themeColor="accent5"/>
        <w:left w:val="single" w:sz="4" w:space="0" w:color="FFFFFF" w:themeColor="accent6"/>
        <w:bottom w:val="single" w:sz="4" w:space="0" w:color="FFFFFF" w:themeColor="accent6"/>
        <w:right w:val="single" w:sz="4" w:space="0" w:color="FFFFF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6" w:themeShade="99"/>
          <w:insideV w:val="nil"/>
        </w:tcBorders>
        <w:shd w:val="clear" w:color="auto" w:fill="99999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6" w:themeFillShade="99"/>
      </w:tcPr>
    </w:tblStylePr>
    <w:tblStylePr w:type="band1Vert">
      <w:tblPr/>
      <w:tcPr>
        <w:shd w:val="clear" w:color="auto" w:fill="FFFFFF" w:themeFill="accent6" w:themeFillTint="66"/>
      </w:tcPr>
    </w:tblStylePr>
    <w:tblStylePr w:type="band1Horz">
      <w:tblPr/>
      <w:tcPr>
        <w:shd w:val="clear" w:color="auto" w:fill="FFFF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7222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2222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2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222"/>
    <w:rPr>
      <w:b/>
      <w:bCs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DarkList">
    <w:name w:val="Dark List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191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0C0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1212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1212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1212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1212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D96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B185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FC20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FC20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20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20C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5CDC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776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9B3A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9B3A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B3A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B3A1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B383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D1B1B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C2A2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C2A2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2A2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2A2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72222"/>
    <w:rPr>
      <w:rFonts w:ascii="Segoe UI" w:hAnsi="Segoe UI" w:cs="Segoe UI"/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72222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Emphasis">
    <w:name w:val="Emphasis"/>
    <w:basedOn w:val="DefaultParagraphFont"/>
    <w:uiPriority w:val="20"/>
    <w:semiHidden/>
    <w:qFormat/>
    <w:rsid w:val="00572222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72222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EnvelopeAddress">
    <w:name w:val="envelope address"/>
    <w:basedOn w:val="Normal"/>
    <w:uiPriority w:val="99"/>
    <w:semiHidden/>
    <w:unhideWhenUsed/>
    <w:rsid w:val="0057222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0F51EC"/>
    <w:rPr>
      <w:color w:val="B38600" w:themeColor="accent2" w:themeShade="80"/>
      <w:sz w:val="22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72222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table" w:customStyle="1" w:styleId="GridTable1Light">
    <w:name w:val="Grid Table 1 Light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68484" w:themeColor="accent1" w:themeTint="66"/>
        <w:left w:val="single" w:sz="4" w:space="0" w:color="D68484" w:themeColor="accent1" w:themeTint="66"/>
        <w:bottom w:val="single" w:sz="4" w:space="0" w:color="D68484" w:themeColor="accent1" w:themeTint="66"/>
        <w:right w:val="single" w:sz="4" w:space="0" w:color="D68484" w:themeColor="accent1" w:themeTint="66"/>
        <w:insideH w:val="single" w:sz="4" w:space="0" w:color="D68484" w:themeColor="accent1" w:themeTint="66"/>
        <w:insideV w:val="single" w:sz="4" w:space="0" w:color="D6848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1464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464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EFC1" w:themeColor="accent2" w:themeTint="66"/>
        <w:left w:val="single" w:sz="4" w:space="0" w:color="FFEFC1" w:themeColor="accent2" w:themeTint="66"/>
        <w:bottom w:val="single" w:sz="4" w:space="0" w:color="FFEFC1" w:themeColor="accent2" w:themeTint="66"/>
        <w:right w:val="single" w:sz="4" w:space="0" w:color="FFEFC1" w:themeColor="accent2" w:themeTint="66"/>
        <w:insideH w:val="single" w:sz="4" w:space="0" w:color="FFEFC1" w:themeColor="accent2" w:themeTint="66"/>
        <w:insideV w:val="single" w:sz="4" w:space="0" w:color="FFEFC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E7A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E7A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EEBE6" w:themeColor="accent3" w:themeTint="66"/>
        <w:left w:val="single" w:sz="4" w:space="0" w:color="CEEBE6" w:themeColor="accent3" w:themeTint="66"/>
        <w:bottom w:val="single" w:sz="4" w:space="0" w:color="CEEBE6" w:themeColor="accent3" w:themeTint="66"/>
        <w:right w:val="single" w:sz="4" w:space="0" w:color="CEEBE6" w:themeColor="accent3" w:themeTint="66"/>
        <w:insideH w:val="single" w:sz="4" w:space="0" w:color="CEEBE6" w:themeColor="accent3" w:themeTint="66"/>
        <w:insideV w:val="single" w:sz="4" w:space="0" w:color="CEEBE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5E1D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5E1D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2ADAD" w:themeColor="accent4" w:themeTint="66"/>
        <w:left w:val="single" w:sz="4" w:space="0" w:color="B2ADAD" w:themeColor="accent4" w:themeTint="66"/>
        <w:bottom w:val="single" w:sz="4" w:space="0" w:color="B2ADAD" w:themeColor="accent4" w:themeTint="66"/>
        <w:right w:val="single" w:sz="4" w:space="0" w:color="B2ADAD" w:themeColor="accent4" w:themeTint="66"/>
        <w:insideH w:val="single" w:sz="4" w:space="0" w:color="B2ADAD" w:themeColor="accent4" w:themeTint="66"/>
        <w:insideV w:val="single" w:sz="4" w:space="0" w:color="B2ADA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B858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85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 w:themeTint="66"/>
        <w:left w:val="single" w:sz="4" w:space="0" w:color="FFFFFF" w:themeColor="accent5" w:themeTint="66"/>
        <w:bottom w:val="single" w:sz="4" w:space="0" w:color="FFFFFF" w:themeColor="accent5" w:themeTint="66"/>
        <w:right w:val="single" w:sz="4" w:space="0" w:color="FFFFFF" w:themeColor="accent5" w:themeTint="66"/>
        <w:insideH w:val="single" w:sz="4" w:space="0" w:color="FFFFFF" w:themeColor="accent5" w:themeTint="66"/>
        <w:insideV w:val="single" w:sz="4" w:space="0" w:color="FFFFF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66"/>
        <w:left w:val="single" w:sz="4" w:space="0" w:color="FFFFFF" w:themeColor="accent6" w:themeTint="66"/>
        <w:bottom w:val="single" w:sz="4" w:space="0" w:color="FFFFFF" w:themeColor="accent6" w:themeTint="66"/>
        <w:right w:val="single" w:sz="4" w:space="0" w:color="FFFFFF" w:themeColor="accent6" w:themeTint="66"/>
        <w:insideH w:val="single" w:sz="4" w:space="0" w:color="FFFFFF" w:themeColor="accent6" w:themeTint="66"/>
        <w:insideV w:val="single" w:sz="4" w:space="0" w:color="FFFFF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C14646" w:themeColor="accent1" w:themeTint="99"/>
        <w:bottom w:val="single" w:sz="2" w:space="0" w:color="C14646" w:themeColor="accent1" w:themeTint="99"/>
        <w:insideH w:val="single" w:sz="2" w:space="0" w:color="C14646" w:themeColor="accent1" w:themeTint="99"/>
        <w:insideV w:val="single" w:sz="2" w:space="0" w:color="C14646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4646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4646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FFE7A3" w:themeColor="accent2" w:themeTint="99"/>
        <w:bottom w:val="single" w:sz="2" w:space="0" w:color="FFE7A3" w:themeColor="accent2" w:themeTint="99"/>
        <w:insideH w:val="single" w:sz="2" w:space="0" w:color="FFE7A3" w:themeColor="accent2" w:themeTint="99"/>
        <w:insideV w:val="single" w:sz="2" w:space="0" w:color="FFE7A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E7A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E7A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B5E1D9" w:themeColor="accent3" w:themeTint="99"/>
        <w:bottom w:val="single" w:sz="2" w:space="0" w:color="B5E1D9" w:themeColor="accent3" w:themeTint="99"/>
        <w:insideH w:val="single" w:sz="2" w:space="0" w:color="B5E1D9" w:themeColor="accent3" w:themeTint="99"/>
        <w:insideV w:val="single" w:sz="2" w:space="0" w:color="B5E1D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5E1D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5E1D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8B8585" w:themeColor="accent4" w:themeTint="99"/>
        <w:bottom w:val="single" w:sz="2" w:space="0" w:color="8B8585" w:themeColor="accent4" w:themeTint="99"/>
        <w:insideH w:val="single" w:sz="2" w:space="0" w:color="8B8585" w:themeColor="accent4" w:themeTint="99"/>
        <w:insideV w:val="single" w:sz="2" w:space="0" w:color="8B8585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8585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8585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FFFFFF" w:themeColor="accent5" w:themeTint="99"/>
        <w:bottom w:val="single" w:sz="2" w:space="0" w:color="FFFFFF" w:themeColor="accent5" w:themeTint="99"/>
        <w:insideH w:val="single" w:sz="2" w:space="0" w:color="FFFFFF" w:themeColor="accent5" w:themeTint="99"/>
        <w:insideV w:val="single" w:sz="2" w:space="0" w:color="FFFFF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FFFFFF" w:themeColor="accent6" w:themeTint="99"/>
        <w:bottom w:val="single" w:sz="2" w:space="0" w:color="FFFFFF" w:themeColor="accent6" w:themeTint="99"/>
        <w:insideH w:val="single" w:sz="2" w:space="0" w:color="FFFFFF" w:themeColor="accent6" w:themeTint="99"/>
        <w:insideV w:val="single" w:sz="2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14646" w:themeColor="accent1" w:themeTint="99"/>
        <w:left w:val="single" w:sz="4" w:space="0" w:color="C14646" w:themeColor="accent1" w:themeTint="99"/>
        <w:bottom w:val="single" w:sz="4" w:space="0" w:color="C14646" w:themeColor="accent1" w:themeTint="99"/>
        <w:right w:val="single" w:sz="4" w:space="0" w:color="C14646" w:themeColor="accent1" w:themeTint="99"/>
        <w:insideH w:val="single" w:sz="4" w:space="0" w:color="C14646" w:themeColor="accent1" w:themeTint="99"/>
        <w:insideV w:val="single" w:sz="4" w:space="0" w:color="C1464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  <w:tblStylePr w:type="neCell">
      <w:tblPr/>
      <w:tcPr>
        <w:tcBorders>
          <w:bottom w:val="single" w:sz="4" w:space="0" w:color="C14646" w:themeColor="accent1" w:themeTint="99"/>
        </w:tcBorders>
      </w:tcPr>
    </w:tblStylePr>
    <w:tblStylePr w:type="nwCell">
      <w:tblPr/>
      <w:tcPr>
        <w:tcBorders>
          <w:bottom w:val="single" w:sz="4" w:space="0" w:color="C14646" w:themeColor="accent1" w:themeTint="99"/>
        </w:tcBorders>
      </w:tcPr>
    </w:tblStylePr>
    <w:tblStylePr w:type="seCell">
      <w:tblPr/>
      <w:tcPr>
        <w:tcBorders>
          <w:top w:val="single" w:sz="4" w:space="0" w:color="C14646" w:themeColor="accent1" w:themeTint="99"/>
        </w:tcBorders>
      </w:tcPr>
    </w:tblStylePr>
    <w:tblStylePr w:type="swCell">
      <w:tblPr/>
      <w:tcPr>
        <w:tcBorders>
          <w:top w:val="single" w:sz="4" w:space="0" w:color="C14646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E7A3" w:themeColor="accent2" w:themeTint="99"/>
        <w:left w:val="single" w:sz="4" w:space="0" w:color="FFE7A3" w:themeColor="accent2" w:themeTint="99"/>
        <w:bottom w:val="single" w:sz="4" w:space="0" w:color="FFE7A3" w:themeColor="accent2" w:themeTint="99"/>
        <w:right w:val="single" w:sz="4" w:space="0" w:color="FFE7A3" w:themeColor="accent2" w:themeTint="99"/>
        <w:insideH w:val="single" w:sz="4" w:space="0" w:color="FFE7A3" w:themeColor="accent2" w:themeTint="99"/>
        <w:insideV w:val="single" w:sz="4" w:space="0" w:color="FFE7A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  <w:tblStylePr w:type="neCell">
      <w:tblPr/>
      <w:tcPr>
        <w:tcBorders>
          <w:bottom w:val="single" w:sz="4" w:space="0" w:color="FFE7A3" w:themeColor="accent2" w:themeTint="99"/>
        </w:tcBorders>
      </w:tcPr>
    </w:tblStylePr>
    <w:tblStylePr w:type="nwCell">
      <w:tblPr/>
      <w:tcPr>
        <w:tcBorders>
          <w:bottom w:val="single" w:sz="4" w:space="0" w:color="FFE7A3" w:themeColor="accent2" w:themeTint="99"/>
        </w:tcBorders>
      </w:tcPr>
    </w:tblStylePr>
    <w:tblStylePr w:type="seCell">
      <w:tblPr/>
      <w:tcPr>
        <w:tcBorders>
          <w:top w:val="single" w:sz="4" w:space="0" w:color="FFE7A3" w:themeColor="accent2" w:themeTint="99"/>
        </w:tcBorders>
      </w:tcPr>
    </w:tblStylePr>
    <w:tblStylePr w:type="swCell">
      <w:tblPr/>
      <w:tcPr>
        <w:tcBorders>
          <w:top w:val="single" w:sz="4" w:space="0" w:color="FFE7A3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5E1D9" w:themeColor="accent3" w:themeTint="99"/>
        <w:left w:val="single" w:sz="4" w:space="0" w:color="B5E1D9" w:themeColor="accent3" w:themeTint="99"/>
        <w:bottom w:val="single" w:sz="4" w:space="0" w:color="B5E1D9" w:themeColor="accent3" w:themeTint="99"/>
        <w:right w:val="single" w:sz="4" w:space="0" w:color="B5E1D9" w:themeColor="accent3" w:themeTint="99"/>
        <w:insideH w:val="single" w:sz="4" w:space="0" w:color="B5E1D9" w:themeColor="accent3" w:themeTint="99"/>
        <w:insideV w:val="single" w:sz="4" w:space="0" w:color="B5E1D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  <w:tblStylePr w:type="neCell">
      <w:tblPr/>
      <w:tcPr>
        <w:tcBorders>
          <w:bottom w:val="single" w:sz="4" w:space="0" w:color="B5E1D9" w:themeColor="accent3" w:themeTint="99"/>
        </w:tcBorders>
      </w:tcPr>
    </w:tblStylePr>
    <w:tblStylePr w:type="nwCell">
      <w:tblPr/>
      <w:tcPr>
        <w:tcBorders>
          <w:bottom w:val="single" w:sz="4" w:space="0" w:color="B5E1D9" w:themeColor="accent3" w:themeTint="99"/>
        </w:tcBorders>
      </w:tcPr>
    </w:tblStylePr>
    <w:tblStylePr w:type="seCell">
      <w:tblPr/>
      <w:tcPr>
        <w:tcBorders>
          <w:top w:val="single" w:sz="4" w:space="0" w:color="B5E1D9" w:themeColor="accent3" w:themeTint="99"/>
        </w:tcBorders>
      </w:tcPr>
    </w:tblStylePr>
    <w:tblStylePr w:type="swCell">
      <w:tblPr/>
      <w:tcPr>
        <w:tcBorders>
          <w:top w:val="single" w:sz="4" w:space="0" w:color="B5E1D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B8585" w:themeColor="accent4" w:themeTint="99"/>
        <w:left w:val="single" w:sz="4" w:space="0" w:color="8B8585" w:themeColor="accent4" w:themeTint="99"/>
        <w:bottom w:val="single" w:sz="4" w:space="0" w:color="8B8585" w:themeColor="accent4" w:themeTint="99"/>
        <w:right w:val="single" w:sz="4" w:space="0" w:color="8B8585" w:themeColor="accent4" w:themeTint="99"/>
        <w:insideH w:val="single" w:sz="4" w:space="0" w:color="8B8585" w:themeColor="accent4" w:themeTint="99"/>
        <w:insideV w:val="single" w:sz="4" w:space="0" w:color="8B858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  <w:tblStylePr w:type="neCell">
      <w:tblPr/>
      <w:tcPr>
        <w:tcBorders>
          <w:bottom w:val="single" w:sz="4" w:space="0" w:color="8B8585" w:themeColor="accent4" w:themeTint="99"/>
        </w:tcBorders>
      </w:tcPr>
    </w:tblStylePr>
    <w:tblStylePr w:type="nwCell">
      <w:tblPr/>
      <w:tcPr>
        <w:tcBorders>
          <w:bottom w:val="single" w:sz="4" w:space="0" w:color="8B8585" w:themeColor="accent4" w:themeTint="99"/>
        </w:tcBorders>
      </w:tcPr>
    </w:tblStylePr>
    <w:tblStylePr w:type="seCell">
      <w:tblPr/>
      <w:tcPr>
        <w:tcBorders>
          <w:top w:val="single" w:sz="4" w:space="0" w:color="8B8585" w:themeColor="accent4" w:themeTint="99"/>
        </w:tcBorders>
      </w:tcPr>
    </w:tblStylePr>
    <w:tblStylePr w:type="swCell">
      <w:tblPr/>
      <w:tcPr>
        <w:tcBorders>
          <w:top w:val="single" w:sz="4" w:space="0" w:color="8B8585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  <w:tblStylePr w:type="neCell">
      <w:tblPr/>
      <w:tcPr>
        <w:tcBorders>
          <w:bottom w:val="single" w:sz="4" w:space="0" w:color="FFFFFF" w:themeColor="accent5" w:themeTint="99"/>
        </w:tcBorders>
      </w:tcPr>
    </w:tblStylePr>
    <w:tblStylePr w:type="nwCell">
      <w:tblPr/>
      <w:tcPr>
        <w:tcBorders>
          <w:bottom w:val="single" w:sz="4" w:space="0" w:color="FFFFFF" w:themeColor="accent5" w:themeTint="99"/>
        </w:tcBorders>
      </w:tcPr>
    </w:tblStylePr>
    <w:tblStylePr w:type="seCell">
      <w:tblPr/>
      <w:tcPr>
        <w:tcBorders>
          <w:top w:val="single" w:sz="4" w:space="0" w:color="FFFFFF" w:themeColor="accent5" w:themeTint="99"/>
        </w:tcBorders>
      </w:tcPr>
    </w:tblStylePr>
    <w:tblStylePr w:type="swCell">
      <w:tblPr/>
      <w:tcPr>
        <w:tcBorders>
          <w:top w:val="single" w:sz="4" w:space="0" w:color="FFFFFF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bottom w:val="single" w:sz="4" w:space="0" w:color="FFFFFF" w:themeColor="accent6" w:themeTint="99"/>
        </w:tcBorders>
      </w:tcPr>
    </w:tblStylePr>
    <w:tblStylePr w:type="nwCell">
      <w:tblPr/>
      <w:tcPr>
        <w:tcBorders>
          <w:bottom w:val="single" w:sz="4" w:space="0" w:color="FFFFFF" w:themeColor="accent6" w:themeTint="99"/>
        </w:tcBorders>
      </w:tcPr>
    </w:tblStylePr>
    <w:tblStylePr w:type="seCell">
      <w:tblPr/>
      <w:tcPr>
        <w:tcBorders>
          <w:top w:val="single" w:sz="4" w:space="0" w:color="FFFFFF" w:themeColor="accent6" w:themeTint="99"/>
        </w:tcBorders>
      </w:tcPr>
    </w:tblStylePr>
    <w:tblStylePr w:type="swCell">
      <w:tblPr/>
      <w:tcPr>
        <w:tcBorders>
          <w:top w:val="single" w:sz="4" w:space="0" w:color="FFFFFF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14646" w:themeColor="accent1" w:themeTint="99"/>
        <w:left w:val="single" w:sz="4" w:space="0" w:color="C14646" w:themeColor="accent1" w:themeTint="99"/>
        <w:bottom w:val="single" w:sz="4" w:space="0" w:color="C14646" w:themeColor="accent1" w:themeTint="99"/>
        <w:right w:val="single" w:sz="4" w:space="0" w:color="C14646" w:themeColor="accent1" w:themeTint="99"/>
        <w:insideH w:val="single" w:sz="4" w:space="0" w:color="C14646" w:themeColor="accent1" w:themeTint="99"/>
        <w:insideV w:val="single" w:sz="4" w:space="0" w:color="C1464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1919" w:themeColor="accent1"/>
          <w:left w:val="single" w:sz="4" w:space="0" w:color="4B1919" w:themeColor="accent1"/>
          <w:bottom w:val="single" w:sz="4" w:space="0" w:color="4B1919" w:themeColor="accent1"/>
          <w:right w:val="single" w:sz="4" w:space="0" w:color="4B1919" w:themeColor="accent1"/>
          <w:insideH w:val="nil"/>
          <w:insideV w:val="nil"/>
        </w:tcBorders>
        <w:shd w:val="clear" w:color="auto" w:fill="4B1919" w:themeFill="accent1"/>
      </w:tcPr>
    </w:tblStylePr>
    <w:tblStylePr w:type="lastRow">
      <w:rPr>
        <w:b/>
        <w:bCs/>
      </w:rPr>
      <w:tblPr/>
      <w:tcPr>
        <w:tcBorders>
          <w:top w:val="double" w:sz="4" w:space="0" w:color="4B191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E7A3" w:themeColor="accent2" w:themeTint="99"/>
        <w:left w:val="single" w:sz="4" w:space="0" w:color="FFE7A3" w:themeColor="accent2" w:themeTint="99"/>
        <w:bottom w:val="single" w:sz="4" w:space="0" w:color="FFE7A3" w:themeColor="accent2" w:themeTint="99"/>
        <w:right w:val="single" w:sz="4" w:space="0" w:color="FFE7A3" w:themeColor="accent2" w:themeTint="99"/>
        <w:insideH w:val="single" w:sz="4" w:space="0" w:color="FFE7A3" w:themeColor="accent2" w:themeTint="99"/>
        <w:insideV w:val="single" w:sz="4" w:space="0" w:color="FFE7A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D966" w:themeColor="accent2"/>
          <w:left w:val="single" w:sz="4" w:space="0" w:color="FFD966" w:themeColor="accent2"/>
          <w:bottom w:val="single" w:sz="4" w:space="0" w:color="FFD966" w:themeColor="accent2"/>
          <w:right w:val="single" w:sz="4" w:space="0" w:color="FFD966" w:themeColor="accent2"/>
          <w:insideH w:val="nil"/>
          <w:insideV w:val="nil"/>
        </w:tcBorders>
        <w:shd w:val="clear" w:color="auto" w:fill="FFD966" w:themeFill="accent2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5E1D9" w:themeColor="accent3" w:themeTint="99"/>
        <w:left w:val="single" w:sz="4" w:space="0" w:color="B5E1D9" w:themeColor="accent3" w:themeTint="99"/>
        <w:bottom w:val="single" w:sz="4" w:space="0" w:color="B5E1D9" w:themeColor="accent3" w:themeTint="99"/>
        <w:right w:val="single" w:sz="4" w:space="0" w:color="B5E1D9" w:themeColor="accent3" w:themeTint="99"/>
        <w:insideH w:val="single" w:sz="4" w:space="0" w:color="B5E1D9" w:themeColor="accent3" w:themeTint="99"/>
        <w:insideV w:val="single" w:sz="4" w:space="0" w:color="B5E1D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CDC1" w:themeColor="accent3"/>
          <w:left w:val="single" w:sz="4" w:space="0" w:color="85CDC1" w:themeColor="accent3"/>
          <w:bottom w:val="single" w:sz="4" w:space="0" w:color="85CDC1" w:themeColor="accent3"/>
          <w:right w:val="single" w:sz="4" w:space="0" w:color="85CDC1" w:themeColor="accent3"/>
          <w:insideH w:val="nil"/>
          <w:insideV w:val="nil"/>
        </w:tcBorders>
        <w:shd w:val="clear" w:color="auto" w:fill="85CDC1" w:themeFill="accent3"/>
      </w:tcPr>
    </w:tblStylePr>
    <w:tblStylePr w:type="lastRow">
      <w:rPr>
        <w:b/>
        <w:bCs/>
      </w:rPr>
      <w:tblPr/>
      <w:tcPr>
        <w:tcBorders>
          <w:top w:val="double" w:sz="4" w:space="0" w:color="85CDC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B8585" w:themeColor="accent4" w:themeTint="99"/>
        <w:left w:val="single" w:sz="4" w:space="0" w:color="8B8585" w:themeColor="accent4" w:themeTint="99"/>
        <w:bottom w:val="single" w:sz="4" w:space="0" w:color="8B8585" w:themeColor="accent4" w:themeTint="99"/>
        <w:right w:val="single" w:sz="4" w:space="0" w:color="8B8585" w:themeColor="accent4" w:themeTint="99"/>
        <w:insideH w:val="single" w:sz="4" w:space="0" w:color="8B8585" w:themeColor="accent4" w:themeTint="99"/>
        <w:insideV w:val="single" w:sz="4" w:space="0" w:color="8B858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B3838" w:themeColor="accent4"/>
          <w:left w:val="single" w:sz="4" w:space="0" w:color="3B3838" w:themeColor="accent4"/>
          <w:bottom w:val="single" w:sz="4" w:space="0" w:color="3B3838" w:themeColor="accent4"/>
          <w:right w:val="single" w:sz="4" w:space="0" w:color="3B3838" w:themeColor="accent4"/>
          <w:insideH w:val="nil"/>
          <w:insideV w:val="nil"/>
        </w:tcBorders>
        <w:shd w:val="clear" w:color="auto" w:fill="3B3838" w:themeFill="accent4"/>
      </w:tcPr>
    </w:tblStylePr>
    <w:tblStylePr w:type="lastRow">
      <w:rPr>
        <w:b/>
        <w:bCs/>
      </w:rPr>
      <w:tblPr/>
      <w:tcPr>
        <w:tcBorders>
          <w:top w:val="double" w:sz="4" w:space="0" w:color="3B383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5"/>
          <w:left w:val="single" w:sz="4" w:space="0" w:color="FFFFFF" w:themeColor="accent5"/>
          <w:bottom w:val="single" w:sz="4" w:space="0" w:color="FFFFFF" w:themeColor="accent5"/>
          <w:right w:val="single" w:sz="4" w:space="0" w:color="FFFFFF" w:themeColor="accent5"/>
          <w:insideH w:val="nil"/>
          <w:insideV w:val="nil"/>
        </w:tcBorders>
        <w:shd w:val="clear" w:color="auto" w:fill="FFFFFF" w:themeFill="accent5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6"/>
          <w:left w:val="single" w:sz="4" w:space="0" w:color="FFFFFF" w:themeColor="accent6"/>
          <w:bottom w:val="single" w:sz="4" w:space="0" w:color="FFFFFF" w:themeColor="accent6"/>
          <w:right w:val="single" w:sz="4" w:space="0" w:color="FFFFFF" w:themeColor="accent6"/>
          <w:insideH w:val="nil"/>
          <w:insideV w:val="nil"/>
        </w:tcBorders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C1C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191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191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191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1919" w:themeFill="accent1"/>
      </w:tcPr>
    </w:tblStylePr>
    <w:tblStylePr w:type="band1Vert">
      <w:tblPr/>
      <w:tcPr>
        <w:shd w:val="clear" w:color="auto" w:fill="D68484" w:themeFill="accent1" w:themeFillTint="66"/>
      </w:tcPr>
    </w:tblStylePr>
    <w:tblStylePr w:type="band1Horz">
      <w:tblPr/>
      <w:tcPr>
        <w:shd w:val="clear" w:color="auto" w:fill="D68484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7E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D96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D96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D96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D966" w:themeFill="accent2"/>
      </w:tcPr>
    </w:tblStylePr>
    <w:tblStylePr w:type="band1Vert">
      <w:tblPr/>
      <w:tcPr>
        <w:shd w:val="clear" w:color="auto" w:fill="FFEFC1" w:themeFill="accent2" w:themeFillTint="66"/>
      </w:tcPr>
    </w:tblStylePr>
    <w:tblStylePr w:type="band1Horz">
      <w:tblPr/>
      <w:tcPr>
        <w:shd w:val="clear" w:color="auto" w:fill="FFEFC1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5F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CDC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CDC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CDC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CDC1" w:themeFill="accent3"/>
      </w:tcPr>
    </w:tblStylePr>
    <w:tblStylePr w:type="band1Vert">
      <w:tblPr/>
      <w:tcPr>
        <w:shd w:val="clear" w:color="auto" w:fill="CEEBE6" w:themeFill="accent3" w:themeFillTint="66"/>
      </w:tcPr>
    </w:tblStylePr>
    <w:tblStylePr w:type="band1Horz">
      <w:tblPr/>
      <w:tcPr>
        <w:shd w:val="clear" w:color="auto" w:fill="CEEBE6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D6D6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B383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B383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B383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B3838" w:themeFill="accent4"/>
      </w:tcPr>
    </w:tblStylePr>
    <w:tblStylePr w:type="band1Vert">
      <w:tblPr/>
      <w:tcPr>
        <w:shd w:val="clear" w:color="auto" w:fill="B2ADAD" w:themeFill="accent4" w:themeFillTint="66"/>
      </w:tcPr>
    </w:tblStylePr>
    <w:tblStylePr w:type="band1Horz">
      <w:tblPr/>
      <w:tcPr>
        <w:shd w:val="clear" w:color="auto" w:fill="B2ADAD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FF" w:themeFill="accent5"/>
      </w:tcPr>
    </w:tblStylePr>
    <w:tblStylePr w:type="band1Vert">
      <w:tblPr/>
      <w:tcPr>
        <w:shd w:val="clear" w:color="auto" w:fill="FFFFFF" w:themeFill="accent5" w:themeFillTint="66"/>
      </w:tcPr>
    </w:tblStylePr>
    <w:tblStylePr w:type="band1Horz">
      <w:tblPr/>
      <w:tcPr>
        <w:shd w:val="clear" w:color="auto" w:fill="FFFFFF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FF" w:themeFill="accent6"/>
      </w:tcPr>
    </w:tblStylePr>
    <w:tblStylePr w:type="band1Vert">
      <w:tblPr/>
      <w:tcPr>
        <w:shd w:val="clear" w:color="auto" w:fill="FFFFFF" w:themeFill="accent6" w:themeFillTint="66"/>
      </w:tcPr>
    </w:tblStylePr>
    <w:tblStylePr w:type="band1Horz">
      <w:tblPr/>
      <w:tcPr>
        <w:shd w:val="clear" w:color="auto" w:fill="FFFFFF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2222"/>
    <w:pPr>
      <w:spacing w:after="0" w:line="240" w:lineRule="auto"/>
    </w:pPr>
    <w:rPr>
      <w:color w:val="381212" w:themeColor="accent1" w:themeShade="BF"/>
    </w:rPr>
    <w:tblPr>
      <w:tblStyleRowBandSize w:val="1"/>
      <w:tblStyleColBandSize w:val="1"/>
      <w:tblBorders>
        <w:top w:val="single" w:sz="4" w:space="0" w:color="C14646" w:themeColor="accent1" w:themeTint="99"/>
        <w:left w:val="single" w:sz="4" w:space="0" w:color="C14646" w:themeColor="accent1" w:themeTint="99"/>
        <w:bottom w:val="single" w:sz="4" w:space="0" w:color="C14646" w:themeColor="accent1" w:themeTint="99"/>
        <w:right w:val="single" w:sz="4" w:space="0" w:color="C14646" w:themeColor="accent1" w:themeTint="99"/>
        <w:insideH w:val="single" w:sz="4" w:space="0" w:color="C14646" w:themeColor="accent1" w:themeTint="99"/>
        <w:insideV w:val="single" w:sz="4" w:space="0" w:color="C14646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1464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464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2222"/>
    <w:pPr>
      <w:spacing w:after="0" w:line="240" w:lineRule="auto"/>
    </w:pPr>
    <w:rPr>
      <w:color w:val="FFC20C" w:themeColor="accent2" w:themeShade="BF"/>
    </w:rPr>
    <w:tblPr>
      <w:tblStyleRowBandSize w:val="1"/>
      <w:tblStyleColBandSize w:val="1"/>
      <w:tblBorders>
        <w:top w:val="single" w:sz="4" w:space="0" w:color="FFE7A3" w:themeColor="accent2" w:themeTint="99"/>
        <w:left w:val="single" w:sz="4" w:space="0" w:color="FFE7A3" w:themeColor="accent2" w:themeTint="99"/>
        <w:bottom w:val="single" w:sz="4" w:space="0" w:color="FFE7A3" w:themeColor="accent2" w:themeTint="99"/>
        <w:right w:val="single" w:sz="4" w:space="0" w:color="FFE7A3" w:themeColor="accent2" w:themeTint="99"/>
        <w:insideH w:val="single" w:sz="4" w:space="0" w:color="FFE7A3" w:themeColor="accent2" w:themeTint="99"/>
        <w:insideV w:val="single" w:sz="4" w:space="0" w:color="FFE7A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E7A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E7A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2222"/>
    <w:pPr>
      <w:spacing w:after="0" w:line="240" w:lineRule="auto"/>
    </w:pPr>
    <w:rPr>
      <w:color w:val="49B3A1" w:themeColor="accent3" w:themeShade="BF"/>
    </w:rPr>
    <w:tblPr>
      <w:tblStyleRowBandSize w:val="1"/>
      <w:tblStyleColBandSize w:val="1"/>
      <w:tblBorders>
        <w:top w:val="single" w:sz="4" w:space="0" w:color="B5E1D9" w:themeColor="accent3" w:themeTint="99"/>
        <w:left w:val="single" w:sz="4" w:space="0" w:color="B5E1D9" w:themeColor="accent3" w:themeTint="99"/>
        <w:bottom w:val="single" w:sz="4" w:space="0" w:color="B5E1D9" w:themeColor="accent3" w:themeTint="99"/>
        <w:right w:val="single" w:sz="4" w:space="0" w:color="B5E1D9" w:themeColor="accent3" w:themeTint="99"/>
        <w:insideH w:val="single" w:sz="4" w:space="0" w:color="B5E1D9" w:themeColor="accent3" w:themeTint="99"/>
        <w:insideV w:val="single" w:sz="4" w:space="0" w:color="B5E1D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5E1D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5E1D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2222"/>
    <w:pPr>
      <w:spacing w:after="0" w:line="240" w:lineRule="auto"/>
    </w:pPr>
    <w:rPr>
      <w:color w:val="2C2A2A" w:themeColor="accent4" w:themeShade="BF"/>
    </w:rPr>
    <w:tblPr>
      <w:tblStyleRowBandSize w:val="1"/>
      <w:tblStyleColBandSize w:val="1"/>
      <w:tblBorders>
        <w:top w:val="single" w:sz="4" w:space="0" w:color="8B8585" w:themeColor="accent4" w:themeTint="99"/>
        <w:left w:val="single" w:sz="4" w:space="0" w:color="8B8585" w:themeColor="accent4" w:themeTint="99"/>
        <w:bottom w:val="single" w:sz="4" w:space="0" w:color="8B8585" w:themeColor="accent4" w:themeTint="99"/>
        <w:right w:val="single" w:sz="4" w:space="0" w:color="8B8585" w:themeColor="accent4" w:themeTint="99"/>
        <w:insideH w:val="single" w:sz="4" w:space="0" w:color="8B8585" w:themeColor="accent4" w:themeTint="99"/>
        <w:insideV w:val="single" w:sz="4" w:space="0" w:color="8B8585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B858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85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2222"/>
    <w:pPr>
      <w:spacing w:after="0" w:line="240" w:lineRule="auto"/>
    </w:pPr>
    <w:rPr>
      <w:color w:val="BFBFBF" w:themeColor="accent5" w:themeShade="BF"/>
    </w:r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222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2222"/>
    <w:pPr>
      <w:spacing w:after="0" w:line="240" w:lineRule="auto"/>
    </w:pPr>
    <w:rPr>
      <w:color w:val="381212" w:themeColor="accent1" w:themeShade="BF"/>
    </w:rPr>
    <w:tblPr>
      <w:tblStyleRowBandSize w:val="1"/>
      <w:tblStyleColBandSize w:val="1"/>
      <w:tblBorders>
        <w:top w:val="single" w:sz="4" w:space="0" w:color="C14646" w:themeColor="accent1" w:themeTint="99"/>
        <w:left w:val="single" w:sz="4" w:space="0" w:color="C14646" w:themeColor="accent1" w:themeTint="99"/>
        <w:bottom w:val="single" w:sz="4" w:space="0" w:color="C14646" w:themeColor="accent1" w:themeTint="99"/>
        <w:right w:val="single" w:sz="4" w:space="0" w:color="C14646" w:themeColor="accent1" w:themeTint="99"/>
        <w:insideH w:val="single" w:sz="4" w:space="0" w:color="C14646" w:themeColor="accent1" w:themeTint="99"/>
        <w:insideV w:val="single" w:sz="4" w:space="0" w:color="C1464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  <w:tblStylePr w:type="neCell">
      <w:tblPr/>
      <w:tcPr>
        <w:tcBorders>
          <w:bottom w:val="single" w:sz="4" w:space="0" w:color="C14646" w:themeColor="accent1" w:themeTint="99"/>
        </w:tcBorders>
      </w:tcPr>
    </w:tblStylePr>
    <w:tblStylePr w:type="nwCell">
      <w:tblPr/>
      <w:tcPr>
        <w:tcBorders>
          <w:bottom w:val="single" w:sz="4" w:space="0" w:color="C14646" w:themeColor="accent1" w:themeTint="99"/>
        </w:tcBorders>
      </w:tcPr>
    </w:tblStylePr>
    <w:tblStylePr w:type="seCell">
      <w:tblPr/>
      <w:tcPr>
        <w:tcBorders>
          <w:top w:val="single" w:sz="4" w:space="0" w:color="C14646" w:themeColor="accent1" w:themeTint="99"/>
        </w:tcBorders>
      </w:tcPr>
    </w:tblStylePr>
    <w:tblStylePr w:type="swCell">
      <w:tblPr/>
      <w:tcPr>
        <w:tcBorders>
          <w:top w:val="single" w:sz="4" w:space="0" w:color="C14646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2222"/>
    <w:pPr>
      <w:spacing w:after="0" w:line="240" w:lineRule="auto"/>
    </w:pPr>
    <w:rPr>
      <w:color w:val="FFC20C" w:themeColor="accent2" w:themeShade="BF"/>
    </w:rPr>
    <w:tblPr>
      <w:tblStyleRowBandSize w:val="1"/>
      <w:tblStyleColBandSize w:val="1"/>
      <w:tblBorders>
        <w:top w:val="single" w:sz="4" w:space="0" w:color="FFE7A3" w:themeColor="accent2" w:themeTint="99"/>
        <w:left w:val="single" w:sz="4" w:space="0" w:color="FFE7A3" w:themeColor="accent2" w:themeTint="99"/>
        <w:bottom w:val="single" w:sz="4" w:space="0" w:color="FFE7A3" w:themeColor="accent2" w:themeTint="99"/>
        <w:right w:val="single" w:sz="4" w:space="0" w:color="FFE7A3" w:themeColor="accent2" w:themeTint="99"/>
        <w:insideH w:val="single" w:sz="4" w:space="0" w:color="FFE7A3" w:themeColor="accent2" w:themeTint="99"/>
        <w:insideV w:val="single" w:sz="4" w:space="0" w:color="FFE7A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  <w:tblStylePr w:type="neCell">
      <w:tblPr/>
      <w:tcPr>
        <w:tcBorders>
          <w:bottom w:val="single" w:sz="4" w:space="0" w:color="FFE7A3" w:themeColor="accent2" w:themeTint="99"/>
        </w:tcBorders>
      </w:tcPr>
    </w:tblStylePr>
    <w:tblStylePr w:type="nwCell">
      <w:tblPr/>
      <w:tcPr>
        <w:tcBorders>
          <w:bottom w:val="single" w:sz="4" w:space="0" w:color="FFE7A3" w:themeColor="accent2" w:themeTint="99"/>
        </w:tcBorders>
      </w:tcPr>
    </w:tblStylePr>
    <w:tblStylePr w:type="seCell">
      <w:tblPr/>
      <w:tcPr>
        <w:tcBorders>
          <w:top w:val="single" w:sz="4" w:space="0" w:color="FFE7A3" w:themeColor="accent2" w:themeTint="99"/>
        </w:tcBorders>
      </w:tcPr>
    </w:tblStylePr>
    <w:tblStylePr w:type="swCell">
      <w:tblPr/>
      <w:tcPr>
        <w:tcBorders>
          <w:top w:val="single" w:sz="4" w:space="0" w:color="FFE7A3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2222"/>
    <w:pPr>
      <w:spacing w:after="0" w:line="240" w:lineRule="auto"/>
    </w:pPr>
    <w:rPr>
      <w:color w:val="49B3A1" w:themeColor="accent3" w:themeShade="BF"/>
    </w:rPr>
    <w:tblPr>
      <w:tblStyleRowBandSize w:val="1"/>
      <w:tblStyleColBandSize w:val="1"/>
      <w:tblBorders>
        <w:top w:val="single" w:sz="4" w:space="0" w:color="B5E1D9" w:themeColor="accent3" w:themeTint="99"/>
        <w:left w:val="single" w:sz="4" w:space="0" w:color="B5E1D9" w:themeColor="accent3" w:themeTint="99"/>
        <w:bottom w:val="single" w:sz="4" w:space="0" w:color="B5E1D9" w:themeColor="accent3" w:themeTint="99"/>
        <w:right w:val="single" w:sz="4" w:space="0" w:color="B5E1D9" w:themeColor="accent3" w:themeTint="99"/>
        <w:insideH w:val="single" w:sz="4" w:space="0" w:color="B5E1D9" w:themeColor="accent3" w:themeTint="99"/>
        <w:insideV w:val="single" w:sz="4" w:space="0" w:color="B5E1D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  <w:tblStylePr w:type="neCell">
      <w:tblPr/>
      <w:tcPr>
        <w:tcBorders>
          <w:bottom w:val="single" w:sz="4" w:space="0" w:color="B5E1D9" w:themeColor="accent3" w:themeTint="99"/>
        </w:tcBorders>
      </w:tcPr>
    </w:tblStylePr>
    <w:tblStylePr w:type="nwCell">
      <w:tblPr/>
      <w:tcPr>
        <w:tcBorders>
          <w:bottom w:val="single" w:sz="4" w:space="0" w:color="B5E1D9" w:themeColor="accent3" w:themeTint="99"/>
        </w:tcBorders>
      </w:tcPr>
    </w:tblStylePr>
    <w:tblStylePr w:type="seCell">
      <w:tblPr/>
      <w:tcPr>
        <w:tcBorders>
          <w:top w:val="single" w:sz="4" w:space="0" w:color="B5E1D9" w:themeColor="accent3" w:themeTint="99"/>
        </w:tcBorders>
      </w:tcPr>
    </w:tblStylePr>
    <w:tblStylePr w:type="swCell">
      <w:tblPr/>
      <w:tcPr>
        <w:tcBorders>
          <w:top w:val="single" w:sz="4" w:space="0" w:color="B5E1D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2222"/>
    <w:pPr>
      <w:spacing w:after="0" w:line="240" w:lineRule="auto"/>
    </w:pPr>
    <w:rPr>
      <w:color w:val="2C2A2A" w:themeColor="accent4" w:themeShade="BF"/>
    </w:rPr>
    <w:tblPr>
      <w:tblStyleRowBandSize w:val="1"/>
      <w:tblStyleColBandSize w:val="1"/>
      <w:tblBorders>
        <w:top w:val="single" w:sz="4" w:space="0" w:color="8B8585" w:themeColor="accent4" w:themeTint="99"/>
        <w:left w:val="single" w:sz="4" w:space="0" w:color="8B8585" w:themeColor="accent4" w:themeTint="99"/>
        <w:bottom w:val="single" w:sz="4" w:space="0" w:color="8B8585" w:themeColor="accent4" w:themeTint="99"/>
        <w:right w:val="single" w:sz="4" w:space="0" w:color="8B8585" w:themeColor="accent4" w:themeTint="99"/>
        <w:insideH w:val="single" w:sz="4" w:space="0" w:color="8B8585" w:themeColor="accent4" w:themeTint="99"/>
        <w:insideV w:val="single" w:sz="4" w:space="0" w:color="8B858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  <w:tblStylePr w:type="neCell">
      <w:tblPr/>
      <w:tcPr>
        <w:tcBorders>
          <w:bottom w:val="single" w:sz="4" w:space="0" w:color="8B8585" w:themeColor="accent4" w:themeTint="99"/>
        </w:tcBorders>
      </w:tcPr>
    </w:tblStylePr>
    <w:tblStylePr w:type="nwCell">
      <w:tblPr/>
      <w:tcPr>
        <w:tcBorders>
          <w:bottom w:val="single" w:sz="4" w:space="0" w:color="8B8585" w:themeColor="accent4" w:themeTint="99"/>
        </w:tcBorders>
      </w:tcPr>
    </w:tblStylePr>
    <w:tblStylePr w:type="seCell">
      <w:tblPr/>
      <w:tcPr>
        <w:tcBorders>
          <w:top w:val="single" w:sz="4" w:space="0" w:color="8B8585" w:themeColor="accent4" w:themeTint="99"/>
        </w:tcBorders>
      </w:tcPr>
    </w:tblStylePr>
    <w:tblStylePr w:type="swCell">
      <w:tblPr/>
      <w:tcPr>
        <w:tcBorders>
          <w:top w:val="single" w:sz="4" w:space="0" w:color="8B8585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2222"/>
    <w:pPr>
      <w:spacing w:after="0" w:line="240" w:lineRule="auto"/>
    </w:pPr>
    <w:rPr>
      <w:color w:val="BFBFBF" w:themeColor="accent5" w:themeShade="BF"/>
    </w:r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  <w:tblStylePr w:type="neCell">
      <w:tblPr/>
      <w:tcPr>
        <w:tcBorders>
          <w:bottom w:val="single" w:sz="4" w:space="0" w:color="FFFFFF" w:themeColor="accent5" w:themeTint="99"/>
        </w:tcBorders>
      </w:tcPr>
    </w:tblStylePr>
    <w:tblStylePr w:type="nwCell">
      <w:tblPr/>
      <w:tcPr>
        <w:tcBorders>
          <w:bottom w:val="single" w:sz="4" w:space="0" w:color="FFFFFF" w:themeColor="accent5" w:themeTint="99"/>
        </w:tcBorders>
      </w:tcPr>
    </w:tblStylePr>
    <w:tblStylePr w:type="seCell">
      <w:tblPr/>
      <w:tcPr>
        <w:tcBorders>
          <w:top w:val="single" w:sz="4" w:space="0" w:color="FFFFFF" w:themeColor="accent5" w:themeTint="99"/>
        </w:tcBorders>
      </w:tcPr>
    </w:tblStylePr>
    <w:tblStylePr w:type="swCell">
      <w:tblPr/>
      <w:tcPr>
        <w:tcBorders>
          <w:top w:val="single" w:sz="4" w:space="0" w:color="FFFFFF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222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bottom w:val="single" w:sz="4" w:space="0" w:color="FFFFFF" w:themeColor="accent6" w:themeTint="99"/>
        </w:tcBorders>
      </w:tcPr>
    </w:tblStylePr>
    <w:tblStylePr w:type="nwCell">
      <w:tblPr/>
      <w:tcPr>
        <w:tcBorders>
          <w:bottom w:val="single" w:sz="4" w:space="0" w:color="FFFFFF" w:themeColor="accent6" w:themeTint="99"/>
        </w:tcBorders>
      </w:tcPr>
    </w:tblStylePr>
    <w:tblStylePr w:type="seCell">
      <w:tblPr/>
      <w:tcPr>
        <w:tcBorders>
          <w:top w:val="single" w:sz="4" w:space="0" w:color="FFFFFF" w:themeColor="accent6" w:themeTint="99"/>
        </w:tcBorders>
      </w:tcPr>
    </w:tblStylePr>
    <w:tblStylePr w:type="swCell">
      <w:tblPr/>
      <w:tcPr>
        <w:tcBorders>
          <w:top w:val="single" w:sz="4" w:space="0" w:color="FFFFFF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572222"/>
    <w:rPr>
      <w:rFonts w:asciiTheme="majorHAnsi" w:eastAsiaTheme="majorEastAsia" w:hAnsiTheme="majorHAnsi" w:cstheme="majorBidi"/>
      <w:color w:val="250C0C" w:themeColor="accent1" w:themeShade="7F"/>
      <w:kern w:val="16"/>
      <w:sz w:val="24"/>
      <w:szCs w:val="24"/>
      <w14:ligatures w14:val="standardContextual"/>
      <w14:numForm w14:val="oldStyle"/>
      <w14:numSpacing w14:val="proportional"/>
      <w14:cntxtAlt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2222"/>
    <w:rPr>
      <w:rFonts w:asciiTheme="majorHAnsi" w:eastAsiaTheme="majorEastAsia" w:hAnsiTheme="majorHAnsi" w:cstheme="majorBidi"/>
      <w:i/>
      <w:iCs/>
      <w:color w:val="381212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2222"/>
    <w:rPr>
      <w:rFonts w:asciiTheme="majorHAnsi" w:eastAsiaTheme="majorEastAsia" w:hAnsiTheme="majorHAnsi" w:cstheme="majorBidi"/>
      <w:color w:val="381212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2222"/>
    <w:rPr>
      <w:rFonts w:asciiTheme="majorHAnsi" w:eastAsiaTheme="majorEastAsia" w:hAnsiTheme="majorHAnsi" w:cstheme="majorBidi"/>
      <w:color w:val="250C0C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2222"/>
    <w:rPr>
      <w:rFonts w:asciiTheme="majorHAnsi" w:eastAsiaTheme="majorEastAsia" w:hAnsiTheme="majorHAnsi" w:cstheme="majorBidi"/>
      <w:i/>
      <w:iCs/>
      <w:color w:val="250C0C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2222"/>
    <w:rPr>
      <w:rFonts w:asciiTheme="majorHAnsi" w:eastAsiaTheme="majorEastAsia" w:hAnsiTheme="majorHAnsi" w:cstheme="majorBidi"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2222"/>
    <w:rPr>
      <w:rFonts w:asciiTheme="majorHAnsi" w:eastAsiaTheme="majorEastAsia" w:hAnsiTheme="majorHAnsi" w:cstheme="majorBidi"/>
      <w:i/>
      <w:iCs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styleId="HTMLAcronym">
    <w:name w:val="HTML Acronym"/>
    <w:basedOn w:val="DefaultParagraphFont"/>
    <w:uiPriority w:val="99"/>
    <w:semiHidden/>
    <w:unhideWhenUsed/>
    <w:rsid w:val="00572222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72222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72222"/>
    <w:rPr>
      <w:i/>
      <w:iCs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Cite">
    <w:name w:val="HTML Cit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72222"/>
    <w:pPr>
      <w:spacing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Sample">
    <w:name w:val="HTML Sample"/>
    <w:basedOn w:val="DefaultParagraphFont"/>
    <w:uiPriority w:val="99"/>
    <w:semiHidden/>
    <w:unhideWhenUsed/>
    <w:rsid w:val="0057222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0F51EC"/>
    <w:rPr>
      <w:color w:val="1D1C1C" w:themeColor="accent4" w:themeShade="80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222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0F51EC"/>
    <w:rPr>
      <w:i/>
      <w:iCs/>
      <w:color w:val="381212" w:themeColor="accent1" w:themeShade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0F51EC"/>
    <w:pPr>
      <w:pBdr>
        <w:top w:val="single" w:sz="4" w:space="10" w:color="4B1919" w:themeColor="accent1"/>
        <w:bottom w:val="single" w:sz="4" w:space="10" w:color="4B1919" w:themeColor="accent1"/>
      </w:pBdr>
      <w:spacing w:before="360" w:after="360"/>
      <w:ind w:left="864" w:right="864"/>
      <w:jc w:val="center"/>
    </w:pPr>
    <w:rPr>
      <w:i/>
      <w:iCs/>
      <w:color w:val="381212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F51EC"/>
    <w:rPr>
      <w:i/>
      <w:iCs/>
      <w:color w:val="381212" w:themeColor="accent1" w:themeShade="BF"/>
    </w:rPr>
  </w:style>
  <w:style w:type="character" w:styleId="IntenseReference">
    <w:name w:val="Intense Reference"/>
    <w:basedOn w:val="DefaultParagraphFont"/>
    <w:uiPriority w:val="32"/>
    <w:semiHidden/>
    <w:qFormat/>
    <w:rsid w:val="000F51EC"/>
    <w:rPr>
      <w:b/>
      <w:bCs/>
      <w:caps w:val="0"/>
      <w:smallCaps/>
      <w:color w:val="381212" w:themeColor="accent1" w:themeShade="BF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B1919" w:themeColor="accent1"/>
        <w:left w:val="single" w:sz="8" w:space="0" w:color="4B1919" w:themeColor="accent1"/>
        <w:bottom w:val="single" w:sz="8" w:space="0" w:color="4B1919" w:themeColor="accent1"/>
        <w:right w:val="single" w:sz="8" w:space="0" w:color="4B1919" w:themeColor="accent1"/>
        <w:insideH w:val="single" w:sz="8" w:space="0" w:color="4B1919" w:themeColor="accent1"/>
        <w:insideV w:val="single" w:sz="8" w:space="0" w:color="4B191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18" w:space="0" w:color="4B1919" w:themeColor="accent1"/>
          <w:right w:val="single" w:sz="8" w:space="0" w:color="4B1919" w:themeColor="accent1"/>
          <w:insideH w:val="nil"/>
          <w:insideV w:val="single" w:sz="8" w:space="0" w:color="4B191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  <w:insideH w:val="nil"/>
          <w:insideV w:val="single" w:sz="8" w:space="0" w:color="4B191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</w:tcBorders>
      </w:tcPr>
    </w:tblStylePr>
    <w:tblStylePr w:type="band1Vert"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</w:tcBorders>
        <w:shd w:val="clear" w:color="auto" w:fill="E5B3B3" w:themeFill="accent1" w:themeFillTint="3F"/>
      </w:tcPr>
    </w:tblStylePr>
    <w:tblStylePr w:type="band1Horz"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  <w:insideV w:val="single" w:sz="8" w:space="0" w:color="4B1919" w:themeColor="accent1"/>
        </w:tcBorders>
        <w:shd w:val="clear" w:color="auto" w:fill="E5B3B3" w:themeFill="accent1" w:themeFillTint="3F"/>
      </w:tcPr>
    </w:tblStylePr>
    <w:tblStylePr w:type="band2Horz"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  <w:insideV w:val="single" w:sz="8" w:space="0" w:color="4B1919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D966" w:themeColor="accent2"/>
        <w:left w:val="single" w:sz="8" w:space="0" w:color="FFD966" w:themeColor="accent2"/>
        <w:bottom w:val="single" w:sz="8" w:space="0" w:color="FFD966" w:themeColor="accent2"/>
        <w:right w:val="single" w:sz="8" w:space="0" w:color="FFD966" w:themeColor="accent2"/>
        <w:insideH w:val="single" w:sz="8" w:space="0" w:color="FFD966" w:themeColor="accent2"/>
        <w:insideV w:val="single" w:sz="8" w:space="0" w:color="FFD96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18" w:space="0" w:color="FFD966" w:themeColor="accent2"/>
          <w:right w:val="single" w:sz="8" w:space="0" w:color="FFD966" w:themeColor="accent2"/>
          <w:insideH w:val="nil"/>
          <w:insideV w:val="single" w:sz="8" w:space="0" w:color="FFD96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  <w:insideH w:val="nil"/>
          <w:insideV w:val="single" w:sz="8" w:space="0" w:color="FFD96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</w:tcBorders>
      </w:tcPr>
    </w:tblStylePr>
    <w:tblStylePr w:type="band1Vert"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</w:tcBorders>
        <w:shd w:val="clear" w:color="auto" w:fill="FFF5D9" w:themeFill="accent2" w:themeFillTint="3F"/>
      </w:tcPr>
    </w:tblStylePr>
    <w:tblStylePr w:type="band1Horz"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  <w:insideV w:val="single" w:sz="8" w:space="0" w:color="FFD966" w:themeColor="accent2"/>
        </w:tcBorders>
        <w:shd w:val="clear" w:color="auto" w:fill="FFF5D9" w:themeFill="accent2" w:themeFillTint="3F"/>
      </w:tcPr>
    </w:tblStylePr>
    <w:tblStylePr w:type="band2Horz"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  <w:insideV w:val="single" w:sz="8" w:space="0" w:color="FFD96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85CDC1" w:themeColor="accent3"/>
        <w:left w:val="single" w:sz="8" w:space="0" w:color="85CDC1" w:themeColor="accent3"/>
        <w:bottom w:val="single" w:sz="8" w:space="0" w:color="85CDC1" w:themeColor="accent3"/>
        <w:right w:val="single" w:sz="8" w:space="0" w:color="85CDC1" w:themeColor="accent3"/>
        <w:insideH w:val="single" w:sz="8" w:space="0" w:color="85CDC1" w:themeColor="accent3"/>
        <w:insideV w:val="single" w:sz="8" w:space="0" w:color="85CDC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18" w:space="0" w:color="85CDC1" w:themeColor="accent3"/>
          <w:right w:val="single" w:sz="8" w:space="0" w:color="85CDC1" w:themeColor="accent3"/>
          <w:insideH w:val="nil"/>
          <w:insideV w:val="single" w:sz="8" w:space="0" w:color="85CDC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  <w:insideH w:val="nil"/>
          <w:insideV w:val="single" w:sz="8" w:space="0" w:color="85CDC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</w:tcBorders>
      </w:tcPr>
    </w:tblStylePr>
    <w:tblStylePr w:type="band1Vert"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</w:tcBorders>
        <w:shd w:val="clear" w:color="auto" w:fill="E0F2EF" w:themeFill="accent3" w:themeFillTint="3F"/>
      </w:tcPr>
    </w:tblStylePr>
    <w:tblStylePr w:type="band1Horz"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  <w:insideV w:val="single" w:sz="8" w:space="0" w:color="85CDC1" w:themeColor="accent3"/>
        </w:tcBorders>
        <w:shd w:val="clear" w:color="auto" w:fill="E0F2EF" w:themeFill="accent3" w:themeFillTint="3F"/>
      </w:tcPr>
    </w:tblStylePr>
    <w:tblStylePr w:type="band2Horz"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  <w:insideV w:val="single" w:sz="8" w:space="0" w:color="85CDC1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3B3838" w:themeColor="accent4"/>
        <w:left w:val="single" w:sz="8" w:space="0" w:color="3B3838" w:themeColor="accent4"/>
        <w:bottom w:val="single" w:sz="8" w:space="0" w:color="3B3838" w:themeColor="accent4"/>
        <w:right w:val="single" w:sz="8" w:space="0" w:color="3B3838" w:themeColor="accent4"/>
        <w:insideH w:val="single" w:sz="8" w:space="0" w:color="3B3838" w:themeColor="accent4"/>
        <w:insideV w:val="single" w:sz="8" w:space="0" w:color="3B383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18" w:space="0" w:color="3B3838" w:themeColor="accent4"/>
          <w:right w:val="single" w:sz="8" w:space="0" w:color="3B3838" w:themeColor="accent4"/>
          <w:insideH w:val="nil"/>
          <w:insideV w:val="single" w:sz="8" w:space="0" w:color="3B383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  <w:insideH w:val="nil"/>
          <w:insideV w:val="single" w:sz="8" w:space="0" w:color="3B383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</w:tcBorders>
      </w:tcPr>
    </w:tblStylePr>
    <w:tblStylePr w:type="band1Vert"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</w:tcBorders>
        <w:shd w:val="clear" w:color="auto" w:fill="CFCCCC" w:themeFill="accent4" w:themeFillTint="3F"/>
      </w:tcPr>
    </w:tblStylePr>
    <w:tblStylePr w:type="band1Horz"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  <w:insideV w:val="single" w:sz="8" w:space="0" w:color="3B3838" w:themeColor="accent4"/>
        </w:tcBorders>
        <w:shd w:val="clear" w:color="auto" w:fill="CFCCCC" w:themeFill="accent4" w:themeFillTint="3F"/>
      </w:tcPr>
    </w:tblStylePr>
    <w:tblStylePr w:type="band2Horz"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  <w:insideV w:val="single" w:sz="8" w:space="0" w:color="3B3838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  <w:insideH w:val="single" w:sz="8" w:space="0" w:color="FFFFFF" w:themeColor="accent5"/>
        <w:insideV w:val="single" w:sz="8" w:space="0" w:color="FFFFF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18" w:space="0" w:color="FFFFFF" w:themeColor="accent5"/>
          <w:right w:val="single" w:sz="8" w:space="0" w:color="FFFFFF" w:themeColor="accent5"/>
          <w:insideH w:val="nil"/>
          <w:insideV w:val="single" w:sz="8" w:space="0" w:color="FFFFF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  <w:insideH w:val="nil"/>
          <w:insideV w:val="single" w:sz="8" w:space="0" w:color="FFFFF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  <w:tblStylePr w:type="band1Vert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  <w:shd w:val="clear" w:color="auto" w:fill="FFFFFF" w:themeFill="accent5" w:themeFillTint="3F"/>
      </w:tcPr>
    </w:tblStylePr>
    <w:tblStylePr w:type="band1Horz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  <w:insideV w:val="single" w:sz="8" w:space="0" w:color="FFFFFF" w:themeColor="accent5"/>
        </w:tcBorders>
        <w:shd w:val="clear" w:color="auto" w:fill="FFFFFF" w:themeFill="accent5" w:themeFillTint="3F"/>
      </w:tcPr>
    </w:tblStylePr>
    <w:tblStylePr w:type="band2Horz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  <w:insideV w:val="single" w:sz="8" w:space="0" w:color="FFFFF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  <w:insideH w:val="single" w:sz="8" w:space="0" w:color="FFFFFF" w:themeColor="accent6"/>
        <w:insideV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18" w:space="0" w:color="FFFFFF" w:themeColor="accent6"/>
          <w:right w:val="single" w:sz="8" w:space="0" w:color="FFFFFF" w:themeColor="accent6"/>
          <w:insideH w:val="nil"/>
          <w:insideV w:val="single" w:sz="8" w:space="0" w:color="FFFFF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H w:val="nil"/>
          <w:insideV w:val="single" w:sz="8" w:space="0" w:color="FFFFF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band1Vert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  <w:shd w:val="clear" w:color="auto" w:fill="FFFFFF" w:themeFill="accent6" w:themeFillTint="3F"/>
      </w:tcPr>
    </w:tblStylePr>
    <w:tblStylePr w:type="band1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V w:val="single" w:sz="8" w:space="0" w:color="FFFFFF" w:themeColor="accent6"/>
        </w:tcBorders>
        <w:shd w:val="clear" w:color="auto" w:fill="FFFFFF" w:themeFill="accent6" w:themeFillTint="3F"/>
      </w:tcPr>
    </w:tblStylePr>
    <w:tblStylePr w:type="band2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V w:val="single" w:sz="8" w:space="0" w:color="FFFFFF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B1919" w:themeColor="accent1"/>
        <w:left w:val="single" w:sz="8" w:space="0" w:color="4B1919" w:themeColor="accent1"/>
        <w:bottom w:val="single" w:sz="8" w:space="0" w:color="4B1919" w:themeColor="accent1"/>
        <w:right w:val="single" w:sz="8" w:space="0" w:color="4B191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191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</w:tcBorders>
      </w:tcPr>
    </w:tblStylePr>
    <w:tblStylePr w:type="band1Horz"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D966" w:themeColor="accent2"/>
        <w:left w:val="single" w:sz="8" w:space="0" w:color="FFD966" w:themeColor="accent2"/>
        <w:bottom w:val="single" w:sz="8" w:space="0" w:color="FFD966" w:themeColor="accent2"/>
        <w:right w:val="single" w:sz="8" w:space="0" w:color="FFD96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D96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</w:tcBorders>
      </w:tcPr>
    </w:tblStylePr>
    <w:tblStylePr w:type="band1Horz"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85CDC1" w:themeColor="accent3"/>
        <w:left w:val="single" w:sz="8" w:space="0" w:color="85CDC1" w:themeColor="accent3"/>
        <w:bottom w:val="single" w:sz="8" w:space="0" w:color="85CDC1" w:themeColor="accent3"/>
        <w:right w:val="single" w:sz="8" w:space="0" w:color="85CDC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CDC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</w:tcBorders>
      </w:tcPr>
    </w:tblStylePr>
    <w:tblStylePr w:type="band1Horz"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3B3838" w:themeColor="accent4"/>
        <w:left w:val="single" w:sz="8" w:space="0" w:color="3B3838" w:themeColor="accent4"/>
        <w:bottom w:val="single" w:sz="8" w:space="0" w:color="3B3838" w:themeColor="accent4"/>
        <w:right w:val="single" w:sz="8" w:space="0" w:color="3B383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B383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</w:tcBorders>
      </w:tcPr>
    </w:tblStylePr>
    <w:tblStylePr w:type="band1Horz"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  <w:tblStylePr w:type="band1Horz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band1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222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72222"/>
    <w:pPr>
      <w:spacing w:after="0" w:line="240" w:lineRule="auto"/>
    </w:pPr>
    <w:rPr>
      <w:color w:val="381212" w:themeColor="accent1" w:themeShade="BF"/>
    </w:rPr>
    <w:tblPr>
      <w:tblStyleRowBandSize w:val="1"/>
      <w:tblStyleColBandSize w:val="1"/>
      <w:tblBorders>
        <w:top w:val="single" w:sz="8" w:space="0" w:color="4B1919" w:themeColor="accent1"/>
        <w:bottom w:val="single" w:sz="8" w:space="0" w:color="4B191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1919" w:themeColor="accent1"/>
          <w:left w:val="nil"/>
          <w:bottom w:val="single" w:sz="8" w:space="0" w:color="4B191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1919" w:themeColor="accent1"/>
          <w:left w:val="nil"/>
          <w:bottom w:val="single" w:sz="8" w:space="0" w:color="4B191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B3B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B3B3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72222"/>
    <w:pPr>
      <w:spacing w:after="0" w:line="240" w:lineRule="auto"/>
    </w:pPr>
    <w:rPr>
      <w:color w:val="FFC20C" w:themeColor="accent2" w:themeShade="BF"/>
    </w:rPr>
    <w:tblPr>
      <w:tblStyleRowBandSize w:val="1"/>
      <w:tblStyleColBandSize w:val="1"/>
      <w:tblBorders>
        <w:top w:val="single" w:sz="8" w:space="0" w:color="FFD966" w:themeColor="accent2"/>
        <w:bottom w:val="single" w:sz="8" w:space="0" w:color="FFD96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966" w:themeColor="accent2"/>
          <w:left w:val="nil"/>
          <w:bottom w:val="single" w:sz="8" w:space="0" w:color="FFD96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966" w:themeColor="accent2"/>
          <w:left w:val="nil"/>
          <w:bottom w:val="single" w:sz="8" w:space="0" w:color="FFD96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5D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5D9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72222"/>
    <w:pPr>
      <w:spacing w:after="0" w:line="240" w:lineRule="auto"/>
    </w:pPr>
    <w:rPr>
      <w:color w:val="49B3A1" w:themeColor="accent3" w:themeShade="BF"/>
    </w:rPr>
    <w:tblPr>
      <w:tblStyleRowBandSize w:val="1"/>
      <w:tblStyleColBandSize w:val="1"/>
      <w:tblBorders>
        <w:top w:val="single" w:sz="8" w:space="0" w:color="85CDC1" w:themeColor="accent3"/>
        <w:bottom w:val="single" w:sz="8" w:space="0" w:color="85CDC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CDC1" w:themeColor="accent3"/>
          <w:left w:val="nil"/>
          <w:bottom w:val="single" w:sz="8" w:space="0" w:color="85CDC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CDC1" w:themeColor="accent3"/>
          <w:left w:val="nil"/>
          <w:bottom w:val="single" w:sz="8" w:space="0" w:color="85CDC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F2E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F2E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72222"/>
    <w:pPr>
      <w:spacing w:after="0" w:line="240" w:lineRule="auto"/>
    </w:pPr>
    <w:rPr>
      <w:color w:val="2C2A2A" w:themeColor="accent4" w:themeShade="BF"/>
    </w:rPr>
    <w:tblPr>
      <w:tblStyleRowBandSize w:val="1"/>
      <w:tblStyleColBandSize w:val="1"/>
      <w:tblBorders>
        <w:top w:val="single" w:sz="8" w:space="0" w:color="3B3838" w:themeColor="accent4"/>
        <w:bottom w:val="single" w:sz="8" w:space="0" w:color="3B383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B3838" w:themeColor="accent4"/>
          <w:left w:val="nil"/>
          <w:bottom w:val="single" w:sz="8" w:space="0" w:color="3B383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B3838" w:themeColor="accent4"/>
          <w:left w:val="nil"/>
          <w:bottom w:val="single" w:sz="8" w:space="0" w:color="3B383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CCC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CCCC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72222"/>
    <w:pPr>
      <w:spacing w:after="0" w:line="240" w:lineRule="auto"/>
    </w:pPr>
    <w:rPr>
      <w:color w:val="BFBFBF" w:themeColor="accent5" w:themeShade="BF"/>
    </w:rPr>
    <w:tblPr>
      <w:tblStyleRowBandSize w:val="1"/>
      <w:tblStyleColBandSize w:val="1"/>
      <w:tblBorders>
        <w:top w:val="single" w:sz="8" w:space="0" w:color="FFFFFF" w:themeColor="accent5"/>
        <w:bottom w:val="single" w:sz="8" w:space="0" w:color="FFFFF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5"/>
          <w:left w:val="nil"/>
          <w:bottom w:val="single" w:sz="8" w:space="0" w:color="FFFFF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5"/>
          <w:left w:val="nil"/>
          <w:bottom w:val="single" w:sz="8" w:space="0" w:color="FFFFF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7222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8" w:space="0" w:color="FFFFFF" w:themeColor="accent6"/>
        <w:bottom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6"/>
          <w:left w:val="nil"/>
          <w:bottom w:val="single" w:sz="8" w:space="0" w:color="FFFFF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6"/>
          <w:left w:val="nil"/>
          <w:bottom w:val="single" w:sz="8" w:space="0" w:color="FFFFF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72222"/>
    <w:rPr>
      <w:sz w:val="22"/>
    </w:rPr>
  </w:style>
  <w:style w:type="paragraph" w:styleId="List">
    <w:name w:val="List"/>
    <w:basedOn w:val="Normal"/>
    <w:uiPriority w:val="99"/>
    <w:semiHidden/>
    <w:unhideWhenUsed/>
    <w:rsid w:val="0057222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7222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7222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7222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72222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72222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72222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72222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72222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2222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7222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222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222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222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2222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72222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72222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72222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72222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2222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572222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4646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464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E7A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E7A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5E1D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5E1D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858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85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F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14646" w:themeColor="accent1" w:themeTint="99"/>
        <w:bottom w:val="single" w:sz="4" w:space="0" w:color="C14646" w:themeColor="accent1" w:themeTint="99"/>
        <w:insideH w:val="single" w:sz="4" w:space="0" w:color="C14646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E7A3" w:themeColor="accent2" w:themeTint="99"/>
        <w:bottom w:val="single" w:sz="4" w:space="0" w:color="FFE7A3" w:themeColor="accent2" w:themeTint="99"/>
        <w:insideH w:val="single" w:sz="4" w:space="0" w:color="FFE7A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5E1D9" w:themeColor="accent3" w:themeTint="99"/>
        <w:bottom w:val="single" w:sz="4" w:space="0" w:color="B5E1D9" w:themeColor="accent3" w:themeTint="99"/>
        <w:insideH w:val="single" w:sz="4" w:space="0" w:color="B5E1D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B8585" w:themeColor="accent4" w:themeTint="99"/>
        <w:bottom w:val="single" w:sz="4" w:space="0" w:color="8B8585" w:themeColor="accent4" w:themeTint="99"/>
        <w:insideH w:val="single" w:sz="4" w:space="0" w:color="8B8585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 w:themeTint="99"/>
        <w:bottom w:val="single" w:sz="4" w:space="0" w:color="FFFFFF" w:themeColor="accent5" w:themeTint="99"/>
        <w:insideH w:val="single" w:sz="4" w:space="0" w:color="FFFFF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bottom w:val="single" w:sz="4" w:space="0" w:color="FFFFFF" w:themeColor="accent6" w:themeTint="99"/>
        <w:insideH w:val="single" w:sz="4" w:space="0" w:color="FFFFF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B1919" w:themeColor="accent1"/>
        <w:left w:val="single" w:sz="4" w:space="0" w:color="4B1919" w:themeColor="accent1"/>
        <w:bottom w:val="single" w:sz="4" w:space="0" w:color="4B1919" w:themeColor="accent1"/>
        <w:right w:val="single" w:sz="4" w:space="0" w:color="4B191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1919" w:themeFill="accent1"/>
      </w:tcPr>
    </w:tblStylePr>
    <w:tblStylePr w:type="lastRow">
      <w:rPr>
        <w:b/>
        <w:bCs/>
      </w:rPr>
      <w:tblPr/>
      <w:tcPr>
        <w:tcBorders>
          <w:top w:val="double" w:sz="4" w:space="0" w:color="4B191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1919" w:themeColor="accent1"/>
          <w:right w:val="single" w:sz="4" w:space="0" w:color="4B1919" w:themeColor="accent1"/>
        </w:tcBorders>
      </w:tcPr>
    </w:tblStylePr>
    <w:tblStylePr w:type="band1Horz">
      <w:tblPr/>
      <w:tcPr>
        <w:tcBorders>
          <w:top w:val="single" w:sz="4" w:space="0" w:color="4B1919" w:themeColor="accent1"/>
          <w:bottom w:val="single" w:sz="4" w:space="0" w:color="4B191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1919" w:themeColor="accent1"/>
          <w:left w:val="nil"/>
        </w:tcBorders>
      </w:tcPr>
    </w:tblStylePr>
    <w:tblStylePr w:type="swCell">
      <w:tblPr/>
      <w:tcPr>
        <w:tcBorders>
          <w:top w:val="double" w:sz="4" w:space="0" w:color="4B1919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2"/>
        <w:left w:val="single" w:sz="4" w:space="0" w:color="FFD966" w:themeColor="accent2"/>
        <w:bottom w:val="single" w:sz="4" w:space="0" w:color="FFD966" w:themeColor="accent2"/>
        <w:right w:val="single" w:sz="4" w:space="0" w:color="FFD96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D966" w:themeFill="accent2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D966" w:themeColor="accent2"/>
          <w:right w:val="single" w:sz="4" w:space="0" w:color="FFD966" w:themeColor="accent2"/>
        </w:tcBorders>
      </w:tcPr>
    </w:tblStylePr>
    <w:tblStylePr w:type="band1Horz">
      <w:tblPr/>
      <w:tcPr>
        <w:tcBorders>
          <w:top w:val="single" w:sz="4" w:space="0" w:color="FFD966" w:themeColor="accent2"/>
          <w:bottom w:val="single" w:sz="4" w:space="0" w:color="FFD96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D966" w:themeColor="accent2"/>
          <w:left w:val="nil"/>
        </w:tcBorders>
      </w:tcPr>
    </w:tblStylePr>
    <w:tblStylePr w:type="swCell">
      <w:tblPr/>
      <w:tcPr>
        <w:tcBorders>
          <w:top w:val="double" w:sz="4" w:space="0" w:color="FFD966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5CDC1" w:themeColor="accent3"/>
        <w:left w:val="single" w:sz="4" w:space="0" w:color="85CDC1" w:themeColor="accent3"/>
        <w:bottom w:val="single" w:sz="4" w:space="0" w:color="85CDC1" w:themeColor="accent3"/>
        <w:right w:val="single" w:sz="4" w:space="0" w:color="85CDC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CDC1" w:themeFill="accent3"/>
      </w:tcPr>
    </w:tblStylePr>
    <w:tblStylePr w:type="lastRow">
      <w:rPr>
        <w:b/>
        <w:bCs/>
      </w:rPr>
      <w:tblPr/>
      <w:tcPr>
        <w:tcBorders>
          <w:top w:val="double" w:sz="4" w:space="0" w:color="85CDC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CDC1" w:themeColor="accent3"/>
          <w:right w:val="single" w:sz="4" w:space="0" w:color="85CDC1" w:themeColor="accent3"/>
        </w:tcBorders>
      </w:tcPr>
    </w:tblStylePr>
    <w:tblStylePr w:type="band1Horz">
      <w:tblPr/>
      <w:tcPr>
        <w:tcBorders>
          <w:top w:val="single" w:sz="4" w:space="0" w:color="85CDC1" w:themeColor="accent3"/>
          <w:bottom w:val="single" w:sz="4" w:space="0" w:color="85CDC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CDC1" w:themeColor="accent3"/>
          <w:left w:val="nil"/>
        </w:tcBorders>
      </w:tcPr>
    </w:tblStylePr>
    <w:tblStylePr w:type="swCell">
      <w:tblPr/>
      <w:tcPr>
        <w:tcBorders>
          <w:top w:val="double" w:sz="4" w:space="0" w:color="85CDC1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3B3838" w:themeColor="accent4"/>
        <w:left w:val="single" w:sz="4" w:space="0" w:color="3B3838" w:themeColor="accent4"/>
        <w:bottom w:val="single" w:sz="4" w:space="0" w:color="3B3838" w:themeColor="accent4"/>
        <w:right w:val="single" w:sz="4" w:space="0" w:color="3B383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B3838" w:themeFill="accent4"/>
      </w:tcPr>
    </w:tblStylePr>
    <w:tblStylePr w:type="lastRow">
      <w:rPr>
        <w:b/>
        <w:bCs/>
      </w:rPr>
      <w:tblPr/>
      <w:tcPr>
        <w:tcBorders>
          <w:top w:val="double" w:sz="4" w:space="0" w:color="3B383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B3838" w:themeColor="accent4"/>
          <w:right w:val="single" w:sz="4" w:space="0" w:color="3B3838" w:themeColor="accent4"/>
        </w:tcBorders>
      </w:tcPr>
    </w:tblStylePr>
    <w:tblStylePr w:type="band1Horz">
      <w:tblPr/>
      <w:tcPr>
        <w:tcBorders>
          <w:top w:val="single" w:sz="4" w:space="0" w:color="3B3838" w:themeColor="accent4"/>
          <w:bottom w:val="single" w:sz="4" w:space="0" w:color="3B383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B3838" w:themeColor="accent4"/>
          <w:left w:val="nil"/>
        </w:tcBorders>
      </w:tcPr>
    </w:tblStylePr>
    <w:tblStylePr w:type="swCell">
      <w:tblPr/>
      <w:tcPr>
        <w:tcBorders>
          <w:top w:val="double" w:sz="4" w:space="0" w:color="3B3838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/>
        <w:left w:val="single" w:sz="4" w:space="0" w:color="FFFFFF" w:themeColor="accent5"/>
        <w:bottom w:val="single" w:sz="4" w:space="0" w:color="FFFFFF" w:themeColor="accent5"/>
        <w:right w:val="single" w:sz="4" w:space="0" w:color="FFFFF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accent5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accent5"/>
          <w:right w:val="single" w:sz="4" w:space="0" w:color="FFFFFF" w:themeColor="accent5"/>
        </w:tcBorders>
      </w:tcPr>
    </w:tblStylePr>
    <w:tblStylePr w:type="band1Horz">
      <w:tblPr/>
      <w:tcPr>
        <w:tcBorders>
          <w:top w:val="single" w:sz="4" w:space="0" w:color="FFFFFF" w:themeColor="accent5"/>
          <w:bottom w:val="single" w:sz="4" w:space="0" w:color="FFFFF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5"/>
          <w:left w:val="nil"/>
        </w:tcBorders>
      </w:tcPr>
    </w:tblStylePr>
    <w:tblStylePr w:type="swCell">
      <w:tblPr/>
      <w:tcPr>
        <w:tcBorders>
          <w:top w:val="double" w:sz="4" w:space="0" w:color="FFFFF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/>
        <w:left w:val="single" w:sz="4" w:space="0" w:color="FFFFFF" w:themeColor="accent6"/>
        <w:bottom w:val="single" w:sz="4" w:space="0" w:color="FFFFFF" w:themeColor="accent6"/>
        <w:right w:val="single" w:sz="4" w:space="0" w:color="FFFFF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accent6"/>
          <w:right w:val="single" w:sz="4" w:space="0" w:color="FFFFFF" w:themeColor="accent6"/>
        </w:tcBorders>
      </w:tcPr>
    </w:tblStylePr>
    <w:tblStylePr w:type="band1Horz">
      <w:tblPr/>
      <w:tcPr>
        <w:tcBorders>
          <w:top w:val="single" w:sz="4" w:space="0" w:color="FFFFFF" w:themeColor="accent6"/>
          <w:bottom w:val="single" w:sz="4" w:space="0" w:color="FFFFF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6"/>
          <w:left w:val="nil"/>
        </w:tcBorders>
      </w:tcPr>
    </w:tblStylePr>
    <w:tblStylePr w:type="swCell">
      <w:tblPr/>
      <w:tcPr>
        <w:tcBorders>
          <w:top w:val="double" w:sz="4" w:space="0" w:color="FFFFFF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14646" w:themeColor="accent1" w:themeTint="99"/>
        <w:left w:val="single" w:sz="4" w:space="0" w:color="C14646" w:themeColor="accent1" w:themeTint="99"/>
        <w:bottom w:val="single" w:sz="4" w:space="0" w:color="C14646" w:themeColor="accent1" w:themeTint="99"/>
        <w:right w:val="single" w:sz="4" w:space="0" w:color="C14646" w:themeColor="accent1" w:themeTint="99"/>
        <w:insideH w:val="single" w:sz="4" w:space="0" w:color="C1464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1919" w:themeColor="accent1"/>
          <w:left w:val="single" w:sz="4" w:space="0" w:color="4B1919" w:themeColor="accent1"/>
          <w:bottom w:val="single" w:sz="4" w:space="0" w:color="4B1919" w:themeColor="accent1"/>
          <w:right w:val="single" w:sz="4" w:space="0" w:color="4B1919" w:themeColor="accent1"/>
          <w:insideH w:val="nil"/>
        </w:tcBorders>
        <w:shd w:val="clear" w:color="auto" w:fill="4B1919" w:themeFill="accent1"/>
      </w:tcPr>
    </w:tblStylePr>
    <w:tblStylePr w:type="lastRow">
      <w:rPr>
        <w:b/>
        <w:bCs/>
      </w:rPr>
      <w:tblPr/>
      <w:tcPr>
        <w:tcBorders>
          <w:top w:val="double" w:sz="4" w:space="0" w:color="C1464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E7A3" w:themeColor="accent2" w:themeTint="99"/>
        <w:left w:val="single" w:sz="4" w:space="0" w:color="FFE7A3" w:themeColor="accent2" w:themeTint="99"/>
        <w:bottom w:val="single" w:sz="4" w:space="0" w:color="FFE7A3" w:themeColor="accent2" w:themeTint="99"/>
        <w:right w:val="single" w:sz="4" w:space="0" w:color="FFE7A3" w:themeColor="accent2" w:themeTint="99"/>
        <w:insideH w:val="single" w:sz="4" w:space="0" w:color="FFE7A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D966" w:themeColor="accent2"/>
          <w:left w:val="single" w:sz="4" w:space="0" w:color="FFD966" w:themeColor="accent2"/>
          <w:bottom w:val="single" w:sz="4" w:space="0" w:color="FFD966" w:themeColor="accent2"/>
          <w:right w:val="single" w:sz="4" w:space="0" w:color="FFD966" w:themeColor="accent2"/>
          <w:insideH w:val="nil"/>
        </w:tcBorders>
        <w:shd w:val="clear" w:color="auto" w:fill="FFD966" w:themeFill="accent2"/>
      </w:tcPr>
    </w:tblStylePr>
    <w:tblStylePr w:type="lastRow">
      <w:rPr>
        <w:b/>
        <w:bCs/>
      </w:rPr>
      <w:tblPr/>
      <w:tcPr>
        <w:tcBorders>
          <w:top w:val="double" w:sz="4" w:space="0" w:color="FFE7A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5E1D9" w:themeColor="accent3" w:themeTint="99"/>
        <w:left w:val="single" w:sz="4" w:space="0" w:color="B5E1D9" w:themeColor="accent3" w:themeTint="99"/>
        <w:bottom w:val="single" w:sz="4" w:space="0" w:color="B5E1D9" w:themeColor="accent3" w:themeTint="99"/>
        <w:right w:val="single" w:sz="4" w:space="0" w:color="B5E1D9" w:themeColor="accent3" w:themeTint="99"/>
        <w:insideH w:val="single" w:sz="4" w:space="0" w:color="B5E1D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CDC1" w:themeColor="accent3"/>
          <w:left w:val="single" w:sz="4" w:space="0" w:color="85CDC1" w:themeColor="accent3"/>
          <w:bottom w:val="single" w:sz="4" w:space="0" w:color="85CDC1" w:themeColor="accent3"/>
          <w:right w:val="single" w:sz="4" w:space="0" w:color="85CDC1" w:themeColor="accent3"/>
          <w:insideH w:val="nil"/>
        </w:tcBorders>
        <w:shd w:val="clear" w:color="auto" w:fill="85CDC1" w:themeFill="accent3"/>
      </w:tcPr>
    </w:tblStylePr>
    <w:tblStylePr w:type="lastRow">
      <w:rPr>
        <w:b/>
        <w:bCs/>
      </w:rPr>
      <w:tblPr/>
      <w:tcPr>
        <w:tcBorders>
          <w:top w:val="double" w:sz="4" w:space="0" w:color="B5E1D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B8585" w:themeColor="accent4" w:themeTint="99"/>
        <w:left w:val="single" w:sz="4" w:space="0" w:color="8B8585" w:themeColor="accent4" w:themeTint="99"/>
        <w:bottom w:val="single" w:sz="4" w:space="0" w:color="8B8585" w:themeColor="accent4" w:themeTint="99"/>
        <w:right w:val="single" w:sz="4" w:space="0" w:color="8B8585" w:themeColor="accent4" w:themeTint="99"/>
        <w:insideH w:val="single" w:sz="4" w:space="0" w:color="8B858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B3838" w:themeColor="accent4"/>
          <w:left w:val="single" w:sz="4" w:space="0" w:color="3B3838" w:themeColor="accent4"/>
          <w:bottom w:val="single" w:sz="4" w:space="0" w:color="3B3838" w:themeColor="accent4"/>
          <w:right w:val="single" w:sz="4" w:space="0" w:color="3B3838" w:themeColor="accent4"/>
          <w:insideH w:val="nil"/>
        </w:tcBorders>
        <w:shd w:val="clear" w:color="auto" w:fill="3B3838" w:themeFill="accent4"/>
      </w:tcPr>
    </w:tblStylePr>
    <w:tblStylePr w:type="lastRow">
      <w:rPr>
        <w:b/>
        <w:bCs/>
      </w:rPr>
      <w:tblPr/>
      <w:tcPr>
        <w:tcBorders>
          <w:top w:val="double" w:sz="4" w:space="0" w:color="8B85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5"/>
          <w:left w:val="single" w:sz="4" w:space="0" w:color="FFFFFF" w:themeColor="accent5"/>
          <w:bottom w:val="single" w:sz="4" w:space="0" w:color="FFFFFF" w:themeColor="accent5"/>
          <w:right w:val="single" w:sz="4" w:space="0" w:color="FFFFFF" w:themeColor="accent5"/>
          <w:insideH w:val="nil"/>
        </w:tcBorders>
        <w:shd w:val="clear" w:color="auto" w:fill="FFFFFF" w:themeFill="accent5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6"/>
          <w:left w:val="single" w:sz="4" w:space="0" w:color="FFFFFF" w:themeColor="accent6"/>
          <w:bottom w:val="single" w:sz="4" w:space="0" w:color="FFFFFF" w:themeColor="accent6"/>
          <w:right w:val="single" w:sz="4" w:space="0" w:color="FFFFFF" w:themeColor="accent6"/>
          <w:insideH w:val="nil"/>
        </w:tcBorders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1919" w:themeColor="accent1"/>
        <w:left w:val="single" w:sz="24" w:space="0" w:color="4B1919" w:themeColor="accent1"/>
        <w:bottom w:val="single" w:sz="24" w:space="0" w:color="4B1919" w:themeColor="accent1"/>
        <w:right w:val="single" w:sz="24" w:space="0" w:color="4B1919" w:themeColor="accent1"/>
      </w:tblBorders>
    </w:tblPr>
    <w:tcPr>
      <w:shd w:val="clear" w:color="auto" w:fill="4B191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D966" w:themeColor="accent2"/>
        <w:left w:val="single" w:sz="24" w:space="0" w:color="FFD966" w:themeColor="accent2"/>
        <w:bottom w:val="single" w:sz="24" w:space="0" w:color="FFD966" w:themeColor="accent2"/>
        <w:right w:val="single" w:sz="24" w:space="0" w:color="FFD966" w:themeColor="accent2"/>
      </w:tblBorders>
    </w:tblPr>
    <w:tcPr>
      <w:shd w:val="clear" w:color="auto" w:fill="FFD96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5CDC1" w:themeColor="accent3"/>
        <w:left w:val="single" w:sz="24" w:space="0" w:color="85CDC1" w:themeColor="accent3"/>
        <w:bottom w:val="single" w:sz="24" w:space="0" w:color="85CDC1" w:themeColor="accent3"/>
        <w:right w:val="single" w:sz="24" w:space="0" w:color="85CDC1" w:themeColor="accent3"/>
      </w:tblBorders>
    </w:tblPr>
    <w:tcPr>
      <w:shd w:val="clear" w:color="auto" w:fill="85CDC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B3838" w:themeColor="accent4"/>
        <w:left w:val="single" w:sz="24" w:space="0" w:color="3B3838" w:themeColor="accent4"/>
        <w:bottom w:val="single" w:sz="24" w:space="0" w:color="3B3838" w:themeColor="accent4"/>
        <w:right w:val="single" w:sz="24" w:space="0" w:color="3B3838" w:themeColor="accent4"/>
      </w:tblBorders>
    </w:tblPr>
    <w:tcPr>
      <w:shd w:val="clear" w:color="auto" w:fill="3B383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FFFF" w:themeColor="accent5"/>
        <w:left w:val="single" w:sz="24" w:space="0" w:color="FFFFFF" w:themeColor="accent5"/>
        <w:bottom w:val="single" w:sz="24" w:space="0" w:color="FFFFFF" w:themeColor="accent5"/>
        <w:right w:val="single" w:sz="24" w:space="0" w:color="FFFFFF" w:themeColor="accent5"/>
      </w:tblBorders>
    </w:tblPr>
    <w:tcPr>
      <w:shd w:val="clear" w:color="auto" w:fill="FFFFF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FFFF" w:themeColor="accent6"/>
        <w:left w:val="single" w:sz="24" w:space="0" w:color="FFFFFF" w:themeColor="accent6"/>
        <w:bottom w:val="single" w:sz="24" w:space="0" w:color="FFFFFF" w:themeColor="accent6"/>
        <w:right w:val="single" w:sz="24" w:space="0" w:color="FFFFFF" w:themeColor="accent6"/>
      </w:tblBorders>
    </w:tblPr>
    <w:tcPr>
      <w:shd w:val="clear" w:color="auto" w:fill="FFFFF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2222"/>
    <w:pPr>
      <w:spacing w:after="0" w:line="240" w:lineRule="auto"/>
    </w:pPr>
    <w:rPr>
      <w:color w:val="381212" w:themeColor="accent1" w:themeShade="BF"/>
    </w:rPr>
    <w:tblPr>
      <w:tblStyleRowBandSize w:val="1"/>
      <w:tblStyleColBandSize w:val="1"/>
      <w:tblBorders>
        <w:top w:val="single" w:sz="4" w:space="0" w:color="4B1919" w:themeColor="accent1"/>
        <w:bottom w:val="single" w:sz="4" w:space="0" w:color="4B191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B191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B191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2222"/>
    <w:pPr>
      <w:spacing w:after="0" w:line="240" w:lineRule="auto"/>
    </w:pPr>
    <w:rPr>
      <w:color w:val="FFC20C" w:themeColor="accent2" w:themeShade="BF"/>
    </w:rPr>
    <w:tblPr>
      <w:tblStyleRowBandSize w:val="1"/>
      <w:tblStyleColBandSize w:val="1"/>
      <w:tblBorders>
        <w:top w:val="single" w:sz="4" w:space="0" w:color="FFD966" w:themeColor="accent2"/>
        <w:bottom w:val="single" w:sz="4" w:space="0" w:color="FFD96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FD96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2222"/>
    <w:pPr>
      <w:spacing w:after="0" w:line="240" w:lineRule="auto"/>
    </w:pPr>
    <w:rPr>
      <w:color w:val="49B3A1" w:themeColor="accent3" w:themeShade="BF"/>
    </w:rPr>
    <w:tblPr>
      <w:tblStyleRowBandSize w:val="1"/>
      <w:tblStyleColBandSize w:val="1"/>
      <w:tblBorders>
        <w:top w:val="single" w:sz="4" w:space="0" w:color="85CDC1" w:themeColor="accent3"/>
        <w:bottom w:val="single" w:sz="4" w:space="0" w:color="85CDC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5CDC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5CDC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2222"/>
    <w:pPr>
      <w:spacing w:after="0" w:line="240" w:lineRule="auto"/>
    </w:pPr>
    <w:rPr>
      <w:color w:val="2C2A2A" w:themeColor="accent4" w:themeShade="BF"/>
    </w:rPr>
    <w:tblPr>
      <w:tblStyleRowBandSize w:val="1"/>
      <w:tblStyleColBandSize w:val="1"/>
      <w:tblBorders>
        <w:top w:val="single" w:sz="4" w:space="0" w:color="3B3838" w:themeColor="accent4"/>
        <w:bottom w:val="single" w:sz="4" w:space="0" w:color="3B383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3B383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3B383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2222"/>
    <w:pPr>
      <w:spacing w:after="0" w:line="240" w:lineRule="auto"/>
    </w:pPr>
    <w:rPr>
      <w:color w:val="BFBFBF" w:themeColor="accent5" w:themeShade="BF"/>
    </w:rPr>
    <w:tblPr>
      <w:tblStyleRowBandSize w:val="1"/>
      <w:tblStyleColBandSize w:val="1"/>
      <w:tblBorders>
        <w:top w:val="single" w:sz="4" w:space="0" w:color="FFFFFF" w:themeColor="accent5"/>
        <w:bottom w:val="single" w:sz="4" w:space="0" w:color="FFFFF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FFF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222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/>
        <w:bottom w:val="single" w:sz="4" w:space="0" w:color="FFFFF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FFFF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2222"/>
    <w:pPr>
      <w:spacing w:after="0" w:line="240" w:lineRule="auto"/>
    </w:pPr>
    <w:rPr>
      <w:color w:val="381212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191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191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191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191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2222"/>
    <w:pPr>
      <w:spacing w:after="0" w:line="240" w:lineRule="auto"/>
    </w:pPr>
    <w:rPr>
      <w:color w:val="FFC20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D96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D96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D96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D96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2222"/>
    <w:pPr>
      <w:spacing w:after="0" w:line="240" w:lineRule="auto"/>
    </w:pPr>
    <w:rPr>
      <w:color w:val="49B3A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CDC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CDC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CDC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CDC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2222"/>
    <w:pPr>
      <w:spacing w:after="0" w:line="240" w:lineRule="auto"/>
    </w:pPr>
    <w:rPr>
      <w:color w:val="2C2A2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B383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B383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B383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B383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2222"/>
    <w:pPr>
      <w:spacing w:after="0" w:line="240" w:lineRule="auto"/>
    </w:pPr>
    <w:rPr>
      <w:color w:val="BFBFB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222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722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kern w:val="16"/>
      <w14:ligatures w14:val="standardContextual"/>
      <w14:numForm w14:val="oldStyle"/>
      <w14:numSpacing w14:val="proportional"/>
      <w14:cntxtAlts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MediumGrid1">
    <w:name w:val="Medium Grid 1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983232" w:themeColor="accent1" w:themeTint="BF"/>
        <w:left w:val="single" w:sz="8" w:space="0" w:color="983232" w:themeColor="accent1" w:themeTint="BF"/>
        <w:bottom w:val="single" w:sz="8" w:space="0" w:color="983232" w:themeColor="accent1" w:themeTint="BF"/>
        <w:right w:val="single" w:sz="8" w:space="0" w:color="983232" w:themeColor="accent1" w:themeTint="BF"/>
        <w:insideH w:val="single" w:sz="8" w:space="0" w:color="983232" w:themeColor="accent1" w:themeTint="BF"/>
        <w:insideV w:val="single" w:sz="8" w:space="0" w:color="983232" w:themeColor="accent1" w:themeTint="BF"/>
      </w:tblBorders>
    </w:tblPr>
    <w:tcPr>
      <w:shd w:val="clear" w:color="auto" w:fill="E5B3B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8323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6565" w:themeFill="accent1" w:themeFillTint="7F"/>
      </w:tcPr>
    </w:tblStylePr>
    <w:tblStylePr w:type="band1Horz">
      <w:tblPr/>
      <w:tcPr>
        <w:shd w:val="clear" w:color="auto" w:fill="CC6565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E28C" w:themeColor="accent2" w:themeTint="BF"/>
        <w:left w:val="single" w:sz="8" w:space="0" w:color="FFE28C" w:themeColor="accent2" w:themeTint="BF"/>
        <w:bottom w:val="single" w:sz="8" w:space="0" w:color="FFE28C" w:themeColor="accent2" w:themeTint="BF"/>
        <w:right w:val="single" w:sz="8" w:space="0" w:color="FFE28C" w:themeColor="accent2" w:themeTint="BF"/>
        <w:insideH w:val="single" w:sz="8" w:space="0" w:color="FFE28C" w:themeColor="accent2" w:themeTint="BF"/>
        <w:insideV w:val="single" w:sz="8" w:space="0" w:color="FFE28C" w:themeColor="accent2" w:themeTint="BF"/>
      </w:tblBorders>
    </w:tblPr>
    <w:tcPr>
      <w:shd w:val="clear" w:color="auto" w:fill="FFF5D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E28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B2" w:themeFill="accent2" w:themeFillTint="7F"/>
      </w:tcPr>
    </w:tblStylePr>
    <w:tblStylePr w:type="band1Horz">
      <w:tblPr/>
      <w:tcPr>
        <w:shd w:val="clear" w:color="auto" w:fill="FFEBB2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A3D9D0" w:themeColor="accent3" w:themeTint="BF"/>
        <w:left w:val="single" w:sz="8" w:space="0" w:color="A3D9D0" w:themeColor="accent3" w:themeTint="BF"/>
        <w:bottom w:val="single" w:sz="8" w:space="0" w:color="A3D9D0" w:themeColor="accent3" w:themeTint="BF"/>
        <w:right w:val="single" w:sz="8" w:space="0" w:color="A3D9D0" w:themeColor="accent3" w:themeTint="BF"/>
        <w:insideH w:val="single" w:sz="8" w:space="0" w:color="A3D9D0" w:themeColor="accent3" w:themeTint="BF"/>
        <w:insideV w:val="single" w:sz="8" w:space="0" w:color="A3D9D0" w:themeColor="accent3" w:themeTint="BF"/>
      </w:tblBorders>
    </w:tblPr>
    <w:tcPr>
      <w:shd w:val="clear" w:color="auto" w:fill="E0F2E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3D9D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6E0" w:themeFill="accent3" w:themeFillTint="7F"/>
      </w:tcPr>
    </w:tblStylePr>
    <w:tblStylePr w:type="band1Horz">
      <w:tblPr/>
      <w:tcPr>
        <w:shd w:val="clear" w:color="auto" w:fill="C2E6E0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6D6868" w:themeColor="accent4" w:themeTint="BF"/>
        <w:left w:val="single" w:sz="8" w:space="0" w:color="6D6868" w:themeColor="accent4" w:themeTint="BF"/>
        <w:bottom w:val="single" w:sz="8" w:space="0" w:color="6D6868" w:themeColor="accent4" w:themeTint="BF"/>
        <w:right w:val="single" w:sz="8" w:space="0" w:color="6D6868" w:themeColor="accent4" w:themeTint="BF"/>
        <w:insideH w:val="single" w:sz="8" w:space="0" w:color="6D6868" w:themeColor="accent4" w:themeTint="BF"/>
        <w:insideV w:val="single" w:sz="8" w:space="0" w:color="6D6868" w:themeColor="accent4" w:themeTint="BF"/>
      </w:tblBorders>
    </w:tblPr>
    <w:tcPr>
      <w:shd w:val="clear" w:color="auto" w:fill="CFCCCC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D6868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F9999" w:themeFill="accent4" w:themeFillTint="7F"/>
      </w:tcPr>
    </w:tblStylePr>
    <w:tblStylePr w:type="band1Horz">
      <w:tblPr/>
      <w:tcPr>
        <w:shd w:val="clear" w:color="auto" w:fill="9F9999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5" w:themeTint="BF"/>
        <w:left w:val="single" w:sz="8" w:space="0" w:color="FFFFFF" w:themeColor="accent5" w:themeTint="BF"/>
        <w:bottom w:val="single" w:sz="8" w:space="0" w:color="FFFFFF" w:themeColor="accent5" w:themeTint="BF"/>
        <w:right w:val="single" w:sz="8" w:space="0" w:color="FFFFFF" w:themeColor="accent5" w:themeTint="BF"/>
        <w:insideH w:val="single" w:sz="8" w:space="0" w:color="FFFFFF" w:themeColor="accent5" w:themeTint="BF"/>
        <w:insideV w:val="single" w:sz="8" w:space="0" w:color="FFFFFF" w:themeColor="accent5" w:themeTint="BF"/>
      </w:tblBorders>
    </w:tblPr>
    <w:tcPr>
      <w:shd w:val="clear" w:color="auto" w:fill="FFFFF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7F"/>
      </w:tcPr>
    </w:tblStylePr>
    <w:tblStylePr w:type="band1Horz">
      <w:tblPr/>
      <w:tcPr>
        <w:shd w:val="clear" w:color="auto" w:fill="FFFFF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  <w:insideV w:val="single" w:sz="8" w:space="0" w:color="FFFFFF" w:themeColor="accent6" w:themeTint="BF"/>
      </w:tblBorders>
    </w:tblPr>
    <w:tcPr>
      <w:shd w:val="clear" w:color="auto" w:fill="FFFF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shd w:val="clear" w:color="auto" w:fill="FFFFFF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1919" w:themeColor="accent1"/>
        <w:left w:val="single" w:sz="8" w:space="0" w:color="4B1919" w:themeColor="accent1"/>
        <w:bottom w:val="single" w:sz="8" w:space="0" w:color="4B1919" w:themeColor="accent1"/>
        <w:right w:val="single" w:sz="8" w:space="0" w:color="4B1919" w:themeColor="accent1"/>
        <w:insideH w:val="single" w:sz="8" w:space="0" w:color="4B1919" w:themeColor="accent1"/>
        <w:insideV w:val="single" w:sz="8" w:space="0" w:color="4B1919" w:themeColor="accent1"/>
      </w:tblBorders>
    </w:tblPr>
    <w:tcPr>
      <w:shd w:val="clear" w:color="auto" w:fill="E5B3B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5E0E0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C1C1" w:themeFill="accent1" w:themeFillTint="33"/>
      </w:tcPr>
    </w:tblStylePr>
    <w:tblStylePr w:type="band1Vert">
      <w:tblPr/>
      <w:tcPr>
        <w:shd w:val="clear" w:color="auto" w:fill="CC6565" w:themeFill="accent1" w:themeFillTint="7F"/>
      </w:tcPr>
    </w:tblStylePr>
    <w:tblStylePr w:type="band1Horz">
      <w:tblPr/>
      <w:tcPr>
        <w:tcBorders>
          <w:insideH w:val="single" w:sz="6" w:space="0" w:color="4B1919" w:themeColor="accent1"/>
          <w:insideV w:val="single" w:sz="6" w:space="0" w:color="4B1919" w:themeColor="accent1"/>
        </w:tcBorders>
        <w:shd w:val="clear" w:color="auto" w:fill="CC6565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D966" w:themeColor="accent2"/>
        <w:left w:val="single" w:sz="8" w:space="0" w:color="FFD966" w:themeColor="accent2"/>
        <w:bottom w:val="single" w:sz="8" w:space="0" w:color="FFD966" w:themeColor="accent2"/>
        <w:right w:val="single" w:sz="8" w:space="0" w:color="FFD966" w:themeColor="accent2"/>
        <w:insideH w:val="single" w:sz="8" w:space="0" w:color="FFD966" w:themeColor="accent2"/>
        <w:insideV w:val="single" w:sz="8" w:space="0" w:color="FFD966" w:themeColor="accent2"/>
      </w:tblBorders>
    </w:tblPr>
    <w:tcPr>
      <w:shd w:val="clear" w:color="auto" w:fill="FFF5D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FBF0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7E0" w:themeFill="accent2" w:themeFillTint="33"/>
      </w:tcPr>
    </w:tblStylePr>
    <w:tblStylePr w:type="band1Vert">
      <w:tblPr/>
      <w:tcPr>
        <w:shd w:val="clear" w:color="auto" w:fill="FFEBB2" w:themeFill="accent2" w:themeFillTint="7F"/>
      </w:tcPr>
    </w:tblStylePr>
    <w:tblStylePr w:type="band1Horz">
      <w:tblPr/>
      <w:tcPr>
        <w:tcBorders>
          <w:insideH w:val="single" w:sz="6" w:space="0" w:color="FFD966" w:themeColor="accent2"/>
          <w:insideV w:val="single" w:sz="6" w:space="0" w:color="FFD966" w:themeColor="accent2"/>
        </w:tcBorders>
        <w:shd w:val="clear" w:color="auto" w:fill="FFEBB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CDC1" w:themeColor="accent3"/>
        <w:left w:val="single" w:sz="8" w:space="0" w:color="85CDC1" w:themeColor="accent3"/>
        <w:bottom w:val="single" w:sz="8" w:space="0" w:color="85CDC1" w:themeColor="accent3"/>
        <w:right w:val="single" w:sz="8" w:space="0" w:color="85CDC1" w:themeColor="accent3"/>
        <w:insideH w:val="single" w:sz="8" w:space="0" w:color="85CDC1" w:themeColor="accent3"/>
        <w:insideV w:val="single" w:sz="8" w:space="0" w:color="85CDC1" w:themeColor="accent3"/>
      </w:tblBorders>
    </w:tblPr>
    <w:tcPr>
      <w:shd w:val="clear" w:color="auto" w:fill="E0F2E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2FA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F5F2" w:themeFill="accent3" w:themeFillTint="33"/>
      </w:tcPr>
    </w:tblStylePr>
    <w:tblStylePr w:type="band1Vert">
      <w:tblPr/>
      <w:tcPr>
        <w:shd w:val="clear" w:color="auto" w:fill="C2E6E0" w:themeFill="accent3" w:themeFillTint="7F"/>
      </w:tcPr>
    </w:tblStylePr>
    <w:tblStylePr w:type="band1Horz">
      <w:tblPr/>
      <w:tcPr>
        <w:tcBorders>
          <w:insideH w:val="single" w:sz="6" w:space="0" w:color="85CDC1" w:themeColor="accent3"/>
          <w:insideV w:val="single" w:sz="6" w:space="0" w:color="85CDC1" w:themeColor="accent3"/>
        </w:tcBorders>
        <w:shd w:val="clear" w:color="auto" w:fill="C2E6E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B3838" w:themeColor="accent4"/>
        <w:left w:val="single" w:sz="8" w:space="0" w:color="3B3838" w:themeColor="accent4"/>
        <w:bottom w:val="single" w:sz="8" w:space="0" w:color="3B3838" w:themeColor="accent4"/>
        <w:right w:val="single" w:sz="8" w:space="0" w:color="3B3838" w:themeColor="accent4"/>
        <w:insideH w:val="single" w:sz="8" w:space="0" w:color="3B3838" w:themeColor="accent4"/>
        <w:insideV w:val="single" w:sz="8" w:space="0" w:color="3B3838" w:themeColor="accent4"/>
      </w:tblBorders>
    </w:tblPr>
    <w:tcPr>
      <w:shd w:val="clear" w:color="auto" w:fill="CFCCCC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CEBE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D6D6" w:themeFill="accent4" w:themeFillTint="33"/>
      </w:tcPr>
    </w:tblStylePr>
    <w:tblStylePr w:type="band1Vert">
      <w:tblPr/>
      <w:tcPr>
        <w:shd w:val="clear" w:color="auto" w:fill="9F9999" w:themeFill="accent4" w:themeFillTint="7F"/>
      </w:tcPr>
    </w:tblStylePr>
    <w:tblStylePr w:type="band1Horz">
      <w:tblPr/>
      <w:tcPr>
        <w:tcBorders>
          <w:insideH w:val="single" w:sz="6" w:space="0" w:color="3B3838" w:themeColor="accent4"/>
          <w:insideV w:val="single" w:sz="6" w:space="0" w:color="3B3838" w:themeColor="accent4"/>
        </w:tcBorders>
        <w:shd w:val="clear" w:color="auto" w:fill="9F999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  <w:insideH w:val="single" w:sz="8" w:space="0" w:color="FFFFFF" w:themeColor="accent5"/>
        <w:insideV w:val="single" w:sz="8" w:space="0" w:color="FFFFFF" w:themeColor="accent5"/>
      </w:tblBorders>
    </w:tblPr>
    <w:tcPr>
      <w:shd w:val="clear" w:color="auto" w:fill="FFFFF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5" w:themeFillTint="33"/>
      </w:tcPr>
    </w:tblStylePr>
    <w:tblStylePr w:type="band1Vert">
      <w:tblPr/>
      <w:tcPr>
        <w:shd w:val="clear" w:color="auto" w:fill="FFFFFF" w:themeFill="accent5" w:themeFillTint="7F"/>
      </w:tcPr>
    </w:tblStylePr>
    <w:tblStylePr w:type="band1Horz">
      <w:tblPr/>
      <w:tcPr>
        <w:tcBorders>
          <w:insideH w:val="single" w:sz="6" w:space="0" w:color="FFFFFF" w:themeColor="accent5"/>
          <w:insideV w:val="single" w:sz="6" w:space="0" w:color="FFFFFF" w:themeColor="accent5"/>
        </w:tcBorders>
        <w:shd w:val="clear" w:color="auto" w:fill="FFFF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  <w:insideH w:val="single" w:sz="8" w:space="0" w:color="FFFFFF" w:themeColor="accent6"/>
        <w:insideV w:val="single" w:sz="8" w:space="0" w:color="FFFFFF" w:themeColor="accent6"/>
      </w:tblBorders>
    </w:tblPr>
    <w:tcPr>
      <w:shd w:val="clear" w:color="auto" w:fill="FFFF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 w:themeFillTint="33"/>
      </w:tc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tcBorders>
          <w:insideH w:val="single" w:sz="6" w:space="0" w:color="FFFFFF" w:themeColor="accent6"/>
          <w:insideV w:val="single" w:sz="6" w:space="0" w:color="FFFFFF" w:themeColor="accent6"/>
        </w:tcBorders>
        <w:shd w:val="clear" w:color="auto" w:fill="FFFF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B3B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191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191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191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191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6565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6565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5D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96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96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D96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D96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BB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BB2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F2E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CDC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CDC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CDC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CDC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2E6E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2E6E0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CCCC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B383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B383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B383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B383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F999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F9999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1919" w:themeColor="accent1"/>
        <w:bottom w:val="single" w:sz="8" w:space="0" w:color="4B191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1919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B1919" w:themeColor="accent1"/>
          <w:bottom w:val="single" w:sz="8" w:space="0" w:color="4B191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1919" w:themeColor="accent1"/>
          <w:bottom w:val="single" w:sz="8" w:space="0" w:color="4B1919" w:themeColor="accent1"/>
        </w:tcBorders>
      </w:tcPr>
    </w:tblStylePr>
    <w:tblStylePr w:type="band1Vert">
      <w:tblPr/>
      <w:tcPr>
        <w:shd w:val="clear" w:color="auto" w:fill="E5B3B3" w:themeFill="accent1" w:themeFillTint="3F"/>
      </w:tcPr>
    </w:tblStylePr>
    <w:tblStylePr w:type="band1Horz">
      <w:tblPr/>
      <w:tcPr>
        <w:shd w:val="clear" w:color="auto" w:fill="E5B3B3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D966" w:themeColor="accent2"/>
        <w:bottom w:val="single" w:sz="8" w:space="0" w:color="FFD96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D966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D966" w:themeColor="accent2"/>
          <w:bottom w:val="single" w:sz="8" w:space="0" w:color="FFD96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D966" w:themeColor="accent2"/>
          <w:bottom w:val="single" w:sz="8" w:space="0" w:color="FFD966" w:themeColor="accent2"/>
        </w:tcBorders>
      </w:tcPr>
    </w:tblStylePr>
    <w:tblStylePr w:type="band1Vert">
      <w:tblPr/>
      <w:tcPr>
        <w:shd w:val="clear" w:color="auto" w:fill="FFF5D9" w:themeFill="accent2" w:themeFillTint="3F"/>
      </w:tcPr>
    </w:tblStylePr>
    <w:tblStylePr w:type="band1Horz">
      <w:tblPr/>
      <w:tcPr>
        <w:shd w:val="clear" w:color="auto" w:fill="FFF5D9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5CDC1" w:themeColor="accent3"/>
        <w:bottom w:val="single" w:sz="8" w:space="0" w:color="85CDC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CDC1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5CDC1" w:themeColor="accent3"/>
          <w:bottom w:val="single" w:sz="8" w:space="0" w:color="85CDC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CDC1" w:themeColor="accent3"/>
          <w:bottom w:val="single" w:sz="8" w:space="0" w:color="85CDC1" w:themeColor="accent3"/>
        </w:tcBorders>
      </w:tcPr>
    </w:tblStylePr>
    <w:tblStylePr w:type="band1Vert">
      <w:tblPr/>
      <w:tcPr>
        <w:shd w:val="clear" w:color="auto" w:fill="E0F2EF" w:themeFill="accent3" w:themeFillTint="3F"/>
      </w:tcPr>
    </w:tblStylePr>
    <w:tblStylePr w:type="band1Horz">
      <w:tblPr/>
      <w:tcPr>
        <w:shd w:val="clear" w:color="auto" w:fill="E0F2E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B3838" w:themeColor="accent4"/>
        <w:bottom w:val="single" w:sz="8" w:space="0" w:color="3B383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B3838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3B3838" w:themeColor="accent4"/>
          <w:bottom w:val="single" w:sz="8" w:space="0" w:color="3B383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B3838" w:themeColor="accent4"/>
          <w:bottom w:val="single" w:sz="8" w:space="0" w:color="3B3838" w:themeColor="accent4"/>
        </w:tcBorders>
      </w:tcPr>
    </w:tblStylePr>
    <w:tblStylePr w:type="band1Vert">
      <w:tblPr/>
      <w:tcPr>
        <w:shd w:val="clear" w:color="auto" w:fill="CFCCCC" w:themeFill="accent4" w:themeFillTint="3F"/>
      </w:tcPr>
    </w:tblStylePr>
    <w:tblStylePr w:type="band1Horz">
      <w:tblPr/>
      <w:tcPr>
        <w:shd w:val="clear" w:color="auto" w:fill="CFCCCC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FFFF" w:themeColor="accent5"/>
        <w:bottom w:val="single" w:sz="8" w:space="0" w:color="FFFFF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FFFF" w:themeColor="accent5"/>
          <w:bottom w:val="single" w:sz="8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5"/>
          <w:bottom w:val="single" w:sz="8" w:space="0" w:color="FFFFFF" w:themeColor="accent5"/>
        </w:tcBorders>
      </w:tcPr>
    </w:tblStylePr>
    <w:tblStylePr w:type="band1Vert">
      <w:tblPr/>
      <w:tcPr>
        <w:shd w:val="clear" w:color="auto" w:fill="FFFFFF" w:themeFill="accent5" w:themeFillTint="3F"/>
      </w:tcPr>
    </w:tblStylePr>
    <w:tblStylePr w:type="band1Horz">
      <w:tblPr/>
      <w:tcPr>
        <w:shd w:val="clear" w:color="auto" w:fill="FFFFF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bottom w:val="single" w:sz="8" w:space="0" w:color="FFFFF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FFFF" w:themeColor="accent6"/>
          <w:bottom w:val="single" w:sz="8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6"/>
          <w:bottom w:val="single" w:sz="8" w:space="0" w:color="FFFFFF" w:themeColor="accent6"/>
        </w:tcBorders>
      </w:tc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shd w:val="clear" w:color="auto" w:fill="FFFFFF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1919" w:themeColor="accent1"/>
        <w:left w:val="single" w:sz="8" w:space="0" w:color="4B1919" w:themeColor="accent1"/>
        <w:bottom w:val="single" w:sz="8" w:space="0" w:color="4B1919" w:themeColor="accent1"/>
        <w:right w:val="single" w:sz="8" w:space="0" w:color="4B191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191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191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191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B3B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B3B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D966" w:themeColor="accent2"/>
        <w:left w:val="single" w:sz="8" w:space="0" w:color="FFD966" w:themeColor="accent2"/>
        <w:bottom w:val="single" w:sz="8" w:space="0" w:color="FFD966" w:themeColor="accent2"/>
        <w:right w:val="single" w:sz="8" w:space="0" w:color="FFD96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D96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D96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D96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5D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5D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CDC1" w:themeColor="accent3"/>
        <w:left w:val="single" w:sz="8" w:space="0" w:color="85CDC1" w:themeColor="accent3"/>
        <w:bottom w:val="single" w:sz="8" w:space="0" w:color="85CDC1" w:themeColor="accent3"/>
        <w:right w:val="single" w:sz="8" w:space="0" w:color="85CDC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CDC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CDC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CDC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F2E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F2E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B3838" w:themeColor="accent4"/>
        <w:left w:val="single" w:sz="8" w:space="0" w:color="3B3838" w:themeColor="accent4"/>
        <w:bottom w:val="single" w:sz="8" w:space="0" w:color="3B3838" w:themeColor="accent4"/>
        <w:right w:val="single" w:sz="8" w:space="0" w:color="3B383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B383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B383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B383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CCC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CCCC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983232" w:themeColor="accent1" w:themeTint="BF"/>
        <w:left w:val="single" w:sz="8" w:space="0" w:color="983232" w:themeColor="accent1" w:themeTint="BF"/>
        <w:bottom w:val="single" w:sz="8" w:space="0" w:color="983232" w:themeColor="accent1" w:themeTint="BF"/>
        <w:right w:val="single" w:sz="8" w:space="0" w:color="983232" w:themeColor="accent1" w:themeTint="BF"/>
        <w:insideH w:val="single" w:sz="8" w:space="0" w:color="98323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83232" w:themeColor="accent1" w:themeTint="BF"/>
          <w:left w:val="single" w:sz="8" w:space="0" w:color="983232" w:themeColor="accent1" w:themeTint="BF"/>
          <w:bottom w:val="single" w:sz="8" w:space="0" w:color="983232" w:themeColor="accent1" w:themeTint="BF"/>
          <w:right w:val="single" w:sz="8" w:space="0" w:color="983232" w:themeColor="accent1" w:themeTint="BF"/>
          <w:insideH w:val="nil"/>
          <w:insideV w:val="nil"/>
        </w:tcBorders>
        <w:shd w:val="clear" w:color="auto" w:fill="4B191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83232" w:themeColor="accent1" w:themeTint="BF"/>
          <w:left w:val="single" w:sz="8" w:space="0" w:color="983232" w:themeColor="accent1" w:themeTint="BF"/>
          <w:bottom w:val="single" w:sz="8" w:space="0" w:color="983232" w:themeColor="accent1" w:themeTint="BF"/>
          <w:right w:val="single" w:sz="8" w:space="0" w:color="98323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B3B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B3B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E28C" w:themeColor="accent2" w:themeTint="BF"/>
        <w:left w:val="single" w:sz="8" w:space="0" w:color="FFE28C" w:themeColor="accent2" w:themeTint="BF"/>
        <w:bottom w:val="single" w:sz="8" w:space="0" w:color="FFE28C" w:themeColor="accent2" w:themeTint="BF"/>
        <w:right w:val="single" w:sz="8" w:space="0" w:color="FFE28C" w:themeColor="accent2" w:themeTint="BF"/>
        <w:insideH w:val="single" w:sz="8" w:space="0" w:color="FFE28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E28C" w:themeColor="accent2" w:themeTint="BF"/>
          <w:left w:val="single" w:sz="8" w:space="0" w:color="FFE28C" w:themeColor="accent2" w:themeTint="BF"/>
          <w:bottom w:val="single" w:sz="8" w:space="0" w:color="FFE28C" w:themeColor="accent2" w:themeTint="BF"/>
          <w:right w:val="single" w:sz="8" w:space="0" w:color="FFE28C" w:themeColor="accent2" w:themeTint="BF"/>
          <w:insideH w:val="nil"/>
          <w:insideV w:val="nil"/>
        </w:tcBorders>
        <w:shd w:val="clear" w:color="auto" w:fill="FFD96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28C" w:themeColor="accent2" w:themeTint="BF"/>
          <w:left w:val="single" w:sz="8" w:space="0" w:color="FFE28C" w:themeColor="accent2" w:themeTint="BF"/>
          <w:bottom w:val="single" w:sz="8" w:space="0" w:color="FFE28C" w:themeColor="accent2" w:themeTint="BF"/>
          <w:right w:val="single" w:sz="8" w:space="0" w:color="FFE28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5D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5D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A3D9D0" w:themeColor="accent3" w:themeTint="BF"/>
        <w:left w:val="single" w:sz="8" w:space="0" w:color="A3D9D0" w:themeColor="accent3" w:themeTint="BF"/>
        <w:bottom w:val="single" w:sz="8" w:space="0" w:color="A3D9D0" w:themeColor="accent3" w:themeTint="BF"/>
        <w:right w:val="single" w:sz="8" w:space="0" w:color="A3D9D0" w:themeColor="accent3" w:themeTint="BF"/>
        <w:insideH w:val="single" w:sz="8" w:space="0" w:color="A3D9D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3D9D0" w:themeColor="accent3" w:themeTint="BF"/>
          <w:left w:val="single" w:sz="8" w:space="0" w:color="A3D9D0" w:themeColor="accent3" w:themeTint="BF"/>
          <w:bottom w:val="single" w:sz="8" w:space="0" w:color="A3D9D0" w:themeColor="accent3" w:themeTint="BF"/>
          <w:right w:val="single" w:sz="8" w:space="0" w:color="A3D9D0" w:themeColor="accent3" w:themeTint="BF"/>
          <w:insideH w:val="nil"/>
          <w:insideV w:val="nil"/>
        </w:tcBorders>
        <w:shd w:val="clear" w:color="auto" w:fill="85CDC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D9D0" w:themeColor="accent3" w:themeTint="BF"/>
          <w:left w:val="single" w:sz="8" w:space="0" w:color="A3D9D0" w:themeColor="accent3" w:themeTint="BF"/>
          <w:bottom w:val="single" w:sz="8" w:space="0" w:color="A3D9D0" w:themeColor="accent3" w:themeTint="BF"/>
          <w:right w:val="single" w:sz="8" w:space="0" w:color="A3D9D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2E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F2E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6D6868" w:themeColor="accent4" w:themeTint="BF"/>
        <w:left w:val="single" w:sz="8" w:space="0" w:color="6D6868" w:themeColor="accent4" w:themeTint="BF"/>
        <w:bottom w:val="single" w:sz="8" w:space="0" w:color="6D6868" w:themeColor="accent4" w:themeTint="BF"/>
        <w:right w:val="single" w:sz="8" w:space="0" w:color="6D6868" w:themeColor="accent4" w:themeTint="BF"/>
        <w:insideH w:val="single" w:sz="8" w:space="0" w:color="6D686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D6868" w:themeColor="accent4" w:themeTint="BF"/>
          <w:left w:val="single" w:sz="8" w:space="0" w:color="6D6868" w:themeColor="accent4" w:themeTint="BF"/>
          <w:bottom w:val="single" w:sz="8" w:space="0" w:color="6D6868" w:themeColor="accent4" w:themeTint="BF"/>
          <w:right w:val="single" w:sz="8" w:space="0" w:color="6D6868" w:themeColor="accent4" w:themeTint="BF"/>
          <w:insideH w:val="nil"/>
          <w:insideV w:val="nil"/>
        </w:tcBorders>
        <w:shd w:val="clear" w:color="auto" w:fill="3B383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D6868" w:themeColor="accent4" w:themeTint="BF"/>
          <w:left w:val="single" w:sz="8" w:space="0" w:color="6D6868" w:themeColor="accent4" w:themeTint="BF"/>
          <w:bottom w:val="single" w:sz="8" w:space="0" w:color="6D6868" w:themeColor="accent4" w:themeTint="BF"/>
          <w:right w:val="single" w:sz="8" w:space="0" w:color="6D686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CCCC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CCCC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5" w:themeTint="BF"/>
        <w:left w:val="single" w:sz="8" w:space="0" w:color="FFFFFF" w:themeColor="accent5" w:themeTint="BF"/>
        <w:bottom w:val="single" w:sz="8" w:space="0" w:color="FFFFFF" w:themeColor="accent5" w:themeTint="BF"/>
        <w:right w:val="single" w:sz="8" w:space="0" w:color="FFFFFF" w:themeColor="accent5" w:themeTint="BF"/>
        <w:insideH w:val="single" w:sz="8" w:space="0" w:color="FFFFF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5" w:themeTint="BF"/>
          <w:left w:val="single" w:sz="8" w:space="0" w:color="FFFFFF" w:themeColor="accent5" w:themeTint="BF"/>
          <w:bottom w:val="single" w:sz="8" w:space="0" w:color="FFFFFF" w:themeColor="accent5" w:themeTint="BF"/>
          <w:right w:val="single" w:sz="8" w:space="0" w:color="FFFFFF" w:themeColor="accent5" w:themeTint="BF"/>
          <w:insideH w:val="nil"/>
          <w:insideV w:val="nil"/>
        </w:tcBorders>
        <w:shd w:val="clear" w:color="auto" w:fill="FFFFF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5" w:themeTint="BF"/>
          <w:left w:val="single" w:sz="8" w:space="0" w:color="FFFFFF" w:themeColor="accent5" w:themeTint="BF"/>
          <w:bottom w:val="single" w:sz="8" w:space="0" w:color="FFFFFF" w:themeColor="accent5" w:themeTint="BF"/>
          <w:right w:val="single" w:sz="8" w:space="0" w:color="FFFFF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191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91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191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96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6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D96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CDC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CDC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CDC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B383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383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B383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722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72222"/>
    <w:rPr>
      <w:rFonts w:asciiTheme="majorHAnsi" w:eastAsiaTheme="majorEastAsia" w:hAnsiTheme="majorHAnsi" w:cstheme="majorBidi"/>
      <w:kern w:val="16"/>
      <w:sz w:val="24"/>
      <w:szCs w:val="24"/>
      <w:shd w:val="pct20" w:color="auto" w:fill="auto"/>
      <w14:ligatures w14:val="standardContextual"/>
      <w14:numForm w14:val="oldStyle"/>
      <w14:numSpacing w14:val="proportional"/>
      <w14:cntxtAlts/>
    </w:rPr>
  </w:style>
  <w:style w:type="paragraph" w:styleId="NoSpacing">
    <w:name w:val="No Spacing"/>
    <w:uiPriority w:val="1"/>
    <w:semiHidden/>
    <w:unhideWhenUsed/>
    <w:qFormat/>
    <w:rsid w:val="00572222"/>
    <w:pPr>
      <w:spacing w:after="0" w:line="240" w:lineRule="auto"/>
    </w:pPr>
    <w:rPr>
      <w:kern w:val="16"/>
      <w14:ligatures w14:val="standardContextual"/>
      <w14:numForm w14:val="oldStyle"/>
      <w14:numSpacing w14:val="proportional"/>
      <w14:cntxtAlts/>
    </w:rPr>
  </w:style>
  <w:style w:type="paragraph" w:styleId="NormalWeb">
    <w:name w:val="Normal (Web)"/>
    <w:basedOn w:val="Normal"/>
    <w:uiPriority w:val="99"/>
    <w:semiHidden/>
    <w:unhideWhenUsed/>
    <w:rsid w:val="0057222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222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72222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PageNumber">
    <w:name w:val="page number"/>
    <w:basedOn w:val="DefaultParagraphFont"/>
    <w:uiPriority w:val="99"/>
    <w:semiHidden/>
    <w:unhideWhenUsed/>
    <w:rsid w:val="00572222"/>
    <w:rPr>
      <w:sz w:val="22"/>
    </w:rPr>
  </w:style>
  <w:style w:type="table" w:customStyle="1" w:styleId="PlainTable1">
    <w:name w:val="Plain Table 1"/>
    <w:basedOn w:val="TableNormal"/>
    <w:uiPriority w:val="4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1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2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3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4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72222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72222"/>
    <w:rPr>
      <w:rFonts w:ascii="Consolas" w:hAnsi="Consolas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57222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72222"/>
    <w:rPr>
      <w:i/>
      <w:iCs/>
      <w:color w:val="404040" w:themeColor="text1" w:themeTint="BF"/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Salutation">
    <w:name w:val="Salutation"/>
    <w:basedOn w:val="Normal"/>
    <w:next w:val="Normal"/>
    <w:link w:val="SalutationChar"/>
    <w:uiPriority w:val="5"/>
    <w:qFormat/>
    <w:rsid w:val="00572222"/>
  </w:style>
  <w:style w:type="character" w:customStyle="1" w:styleId="SalutationChar">
    <w:name w:val="Salutation Char"/>
    <w:basedOn w:val="DefaultParagraphFont"/>
    <w:link w:val="Salutation"/>
    <w:uiPriority w:val="5"/>
    <w:rsid w:val="00752FC4"/>
  </w:style>
  <w:style w:type="paragraph" w:styleId="Signature">
    <w:name w:val="Signature"/>
    <w:basedOn w:val="Normal"/>
    <w:next w:val="Normal"/>
    <w:link w:val="SignatureChar"/>
    <w:uiPriority w:val="7"/>
    <w:qFormat/>
    <w:rsid w:val="00254E0D"/>
    <w:pPr>
      <w:contextualSpacing/>
    </w:pPr>
  </w:style>
  <w:style w:type="character" w:customStyle="1" w:styleId="SignatureChar">
    <w:name w:val="Signature Char"/>
    <w:basedOn w:val="DefaultParagraphFont"/>
    <w:link w:val="Signature"/>
    <w:uiPriority w:val="7"/>
    <w:rsid w:val="00254E0D"/>
    <w:rPr>
      <w:color w:val="auto"/>
    </w:rPr>
  </w:style>
  <w:style w:type="character" w:styleId="Strong">
    <w:name w:val="Strong"/>
    <w:basedOn w:val="DefaultParagraphFont"/>
    <w:uiPriority w:val="19"/>
    <w:semiHidden/>
    <w:qFormat/>
    <w:rsid w:val="00572222"/>
    <w:rPr>
      <w:b/>
      <w:bCs/>
      <w:sz w:val="2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7222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72222"/>
    <w:rPr>
      <w:rFonts w:eastAsiaTheme="minorEastAsia"/>
      <w:color w:val="5A5A5A" w:themeColor="text1" w:themeTint="A5"/>
      <w:spacing w:val="15"/>
      <w:kern w:val="16"/>
      <w:sz w:val="22"/>
      <w:szCs w:val="22"/>
      <w14:ligatures w14:val="standardContextual"/>
      <w14:numForm w14:val="oldStyle"/>
      <w14:numSpacing w14:val="proportional"/>
      <w14:cntxtAlts/>
    </w:rPr>
  </w:style>
  <w:style w:type="character" w:styleId="SubtleEmphasis">
    <w:name w:val="Subtle Emphasis"/>
    <w:basedOn w:val="DefaultParagraphFont"/>
    <w:uiPriority w:val="19"/>
    <w:semiHidden/>
    <w:qFormat/>
    <w:rsid w:val="00572222"/>
    <w:rPr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qFormat/>
    <w:rsid w:val="00572222"/>
    <w:rPr>
      <w:smallCaps/>
      <w:color w:val="5A5A5A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57222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7222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7222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722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722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7222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7222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7222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222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722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7222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7222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7222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222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5"/>
    <w:rsid w:val="0057222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722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7222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22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2222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72222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22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722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722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72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qFormat/>
    <w:rsid w:val="0057222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72222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14:ligatures w14:val="standardContextual"/>
      <w14:numForm w14:val="oldStyle"/>
      <w14:numSpacing w14:val="proportional"/>
      <w14:cntxtAlts/>
    </w:rPr>
  </w:style>
  <w:style w:type="paragraph" w:styleId="TOAHeading">
    <w:name w:val="toa heading"/>
    <w:basedOn w:val="Normal"/>
    <w:next w:val="Normal"/>
    <w:uiPriority w:val="99"/>
    <w:semiHidden/>
    <w:unhideWhenUsed/>
    <w:rsid w:val="0057222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7222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7222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7222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7222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222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222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222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222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2222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2222"/>
    <w:pPr>
      <w:spacing w:before="240"/>
      <w:outlineLvl w:val="9"/>
    </w:pPr>
    <w:rPr>
      <w:b w:val="0"/>
      <w:bCs w:val="0"/>
      <w:color w:val="381212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nor.McAlinden\Desktop\css_letterhead%20template.dotx" TargetMode="External"/></Relationships>
</file>

<file path=word/theme/theme1.xml><?xml version="1.0" encoding="utf-8"?>
<a:theme xmlns:a="http://schemas.openxmlformats.org/drawingml/2006/main" name="Personal Letterhead">
  <a:themeElements>
    <a:clrScheme name="Letterhead LH05">
      <a:dk1>
        <a:srgbClr val="000000"/>
      </a:dk1>
      <a:lt1>
        <a:sysClr val="window" lastClr="FFFFFF"/>
      </a:lt1>
      <a:dk2>
        <a:srgbClr val="000000"/>
      </a:dk2>
      <a:lt2>
        <a:srgbClr val="FFFFFF"/>
      </a:lt2>
      <a:accent1>
        <a:srgbClr val="4B1919"/>
      </a:accent1>
      <a:accent2>
        <a:srgbClr val="FFD966"/>
      </a:accent2>
      <a:accent3>
        <a:srgbClr val="85CDC1"/>
      </a:accent3>
      <a:accent4>
        <a:srgbClr val="3B3838"/>
      </a:accent4>
      <a:accent5>
        <a:srgbClr val="FFFFFF"/>
      </a:accent5>
      <a:accent6>
        <a:srgbClr val="FFFFFF"/>
      </a:accent6>
      <a:hlink>
        <a:srgbClr val="85CDC1"/>
      </a:hlink>
      <a:folHlink>
        <a:srgbClr val="FF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BA7216-FBEF-4A6F-8E38-8B38144408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05D1EF1-8098-4F94-84E4-9E6AE0AB3C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F67B6E-C1E6-43AE-8F0E-1BFA4278F237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77BDDFAB-161D-46D5-B735-9C74EC109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css_letterhead template</Template>
  <TotalTime>0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2020-01-15T15:47:00Z</dcterms:created>
  <dcterms:modified xsi:type="dcterms:W3CDTF">2020-01-15T15:57:00Z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